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8186" w14:textId="76153423" w:rsidR="00253E28" w:rsidRDefault="00253E28" w:rsidP="00253E28">
      <w:pPr>
        <w:spacing w:line="360" w:lineRule="auto"/>
        <w:ind w:right="45"/>
        <w:jc w:val="center"/>
        <w:rPr>
          <w:rFonts w:ascii="Arial" w:hAnsi="Arial" w:cs="Arial"/>
          <w:sz w:val="28"/>
          <w:szCs w:val="28"/>
        </w:rPr>
      </w:pPr>
      <w:r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72428D4" wp14:editId="267E29BD">
            <wp:simplePos x="0" y="0"/>
            <wp:positionH relativeFrom="margin">
              <wp:align>left</wp:align>
            </wp:positionH>
            <wp:positionV relativeFrom="paragraph">
              <wp:posOffset>-387350</wp:posOffset>
            </wp:positionV>
            <wp:extent cx="6463030" cy="87042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2FE5A994" wp14:editId="5033272D">
            <wp:simplePos x="0" y="0"/>
            <wp:positionH relativeFrom="column">
              <wp:posOffset>12065</wp:posOffset>
            </wp:positionH>
            <wp:positionV relativeFrom="paragraph">
              <wp:posOffset>-387350</wp:posOffset>
            </wp:positionV>
            <wp:extent cx="1771650" cy="8959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7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4BCC6" w14:textId="77777777" w:rsidR="00253E28" w:rsidRDefault="00253E28" w:rsidP="0066485F">
      <w:pPr>
        <w:pStyle w:val="Sous-titre"/>
        <w:rPr>
          <w:rFonts w:ascii="Arial" w:hAnsi="Arial" w:cs="Arial"/>
          <w:color w:val="auto"/>
          <w:lang w:val="en-GB"/>
        </w:rPr>
      </w:pPr>
    </w:p>
    <w:p w14:paraId="6E9C9F8A" w14:textId="262AC58F" w:rsidR="0036433E" w:rsidRPr="00253E28" w:rsidRDefault="0036433E" w:rsidP="00253E28">
      <w:pPr>
        <w:pStyle w:val="Sous-titre"/>
        <w:jc w:val="center"/>
        <w:rPr>
          <w:rFonts w:ascii="Arial" w:hAnsi="Arial" w:cs="Arial"/>
          <w:b/>
          <w:color w:val="auto"/>
          <w:lang w:val="en-GB"/>
        </w:rPr>
      </w:pPr>
      <w:r w:rsidRPr="00253E28">
        <w:rPr>
          <w:rFonts w:ascii="Arial" w:hAnsi="Arial" w:cs="Arial"/>
          <w:b/>
          <w:color w:val="auto"/>
          <w:lang w:val="en-GB"/>
        </w:rPr>
        <w:t>Swiss-European Mobility Programme – Staff Mobility for Training</w:t>
      </w:r>
    </w:p>
    <w:p w14:paraId="09A154A4" w14:textId="53D60194" w:rsidR="0036433E" w:rsidRDefault="0036433E" w:rsidP="00253E28">
      <w:pPr>
        <w:pStyle w:val="Titre"/>
        <w:spacing w:after="0"/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  <w:r w:rsidRPr="00253E28">
        <w:rPr>
          <w:rFonts w:ascii="Arial" w:hAnsi="Arial" w:cs="Arial"/>
          <w:b/>
          <w:color w:val="auto"/>
          <w:sz w:val="32"/>
          <w:szCs w:val="32"/>
          <w:lang w:val="en-GB"/>
        </w:rPr>
        <w:t>Grant Agreement</w:t>
      </w:r>
    </w:p>
    <w:p w14:paraId="54077430" w14:textId="77777777" w:rsidR="00253E28" w:rsidRPr="00253E28" w:rsidRDefault="00253E28" w:rsidP="00253E28">
      <w:pPr>
        <w:rPr>
          <w:lang w:val="en-GB"/>
        </w:rPr>
      </w:pPr>
    </w:p>
    <w:p w14:paraId="0D38D373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between</w:t>
      </w:r>
    </w:p>
    <w:p w14:paraId="5DB578BB" w14:textId="77777777" w:rsidR="000864FD" w:rsidRDefault="000864FD" w:rsidP="0036433E">
      <w:pPr>
        <w:rPr>
          <w:rFonts w:ascii="Arial" w:hAnsi="Arial" w:cs="Arial"/>
          <w:lang w:val="en-GB"/>
        </w:rPr>
      </w:pPr>
    </w:p>
    <w:p w14:paraId="2995A49F" w14:textId="7AB386F5" w:rsidR="0036433E" w:rsidRPr="000864FD" w:rsidRDefault="000864FD" w:rsidP="0036433E">
      <w:pPr>
        <w:rPr>
          <w:rFonts w:ascii="Arial" w:hAnsi="Arial" w:cs="Arial"/>
          <w:lang w:val="fr-CH"/>
        </w:rPr>
      </w:pPr>
      <w:r w:rsidRPr="000864FD">
        <w:rPr>
          <w:rFonts w:ascii="Arial" w:hAnsi="Arial" w:cs="Arial"/>
          <w:lang w:val="fr-CH"/>
        </w:rPr>
        <w:t>Université de Genève</w:t>
      </w:r>
    </w:p>
    <w:p w14:paraId="6CD93995" w14:textId="7D62C978" w:rsidR="0036433E" w:rsidRPr="000864FD" w:rsidRDefault="000864FD" w:rsidP="0036433E">
      <w:pPr>
        <w:rPr>
          <w:rFonts w:ascii="Arial" w:hAnsi="Arial" w:cs="Arial"/>
          <w:lang w:val="fr-CH"/>
        </w:rPr>
      </w:pPr>
      <w:r w:rsidRPr="000864FD">
        <w:rPr>
          <w:rFonts w:ascii="Arial" w:hAnsi="Arial" w:cs="Arial"/>
          <w:lang w:val="fr-CH"/>
        </w:rPr>
        <w:t>24, Rue d</w:t>
      </w:r>
      <w:r>
        <w:rPr>
          <w:rFonts w:ascii="Arial" w:hAnsi="Arial" w:cs="Arial"/>
          <w:lang w:val="fr-CH"/>
        </w:rPr>
        <w:t>u Général-Dufour 24</w:t>
      </w:r>
    </w:p>
    <w:p w14:paraId="6482F074" w14:textId="3D8342D2" w:rsidR="0036433E" w:rsidRPr="000864FD" w:rsidRDefault="000864FD" w:rsidP="0036433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1211 Genève 4</w:t>
      </w:r>
      <w:bookmarkStart w:id="0" w:name="_GoBack"/>
      <w:bookmarkEnd w:id="0"/>
    </w:p>
    <w:p w14:paraId="0E4F7E91" w14:textId="77777777" w:rsidR="0036433E" w:rsidRPr="000864FD" w:rsidRDefault="0036433E" w:rsidP="0036433E">
      <w:pPr>
        <w:rPr>
          <w:rFonts w:ascii="Arial" w:hAnsi="Arial" w:cs="Arial"/>
          <w:lang w:val="fr-CH"/>
        </w:rPr>
      </w:pPr>
    </w:p>
    <w:p w14:paraId="1AB72DC9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and</w:t>
      </w:r>
    </w:p>
    <w:p w14:paraId="006438D6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1FE521CA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344E1721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[first and last name of beneficiary]</w:t>
      </w:r>
    </w:p>
    <w:p w14:paraId="32DA1F8F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[official address]</w:t>
      </w:r>
    </w:p>
    <w:p w14:paraId="74F9913B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25456DEF" w14:textId="31974E04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Both parties agree that the following documents:</w:t>
      </w:r>
    </w:p>
    <w:p w14:paraId="73973A12" w14:textId="77777777" w:rsidR="0036433E" w:rsidRPr="00AF46AB" w:rsidRDefault="0036433E" w:rsidP="0066485F">
      <w:pPr>
        <w:pStyle w:val="Aufzhlung1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Mobility Agreement</w:t>
      </w:r>
    </w:p>
    <w:p w14:paraId="0B9BB2FD" w14:textId="1498BA89" w:rsidR="00AF46AB" w:rsidRPr="00AF46AB" w:rsidRDefault="0036433E" w:rsidP="00AF46AB">
      <w:pPr>
        <w:pStyle w:val="Aufzhlung1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Final </w:t>
      </w:r>
      <w:r w:rsidR="00B60BE2">
        <w:rPr>
          <w:rFonts w:ascii="Arial" w:hAnsi="Arial" w:cs="Arial"/>
          <w:lang w:val="en-GB"/>
        </w:rPr>
        <w:t>R</w:t>
      </w:r>
      <w:r w:rsidRPr="00AF46AB">
        <w:rPr>
          <w:rFonts w:ascii="Arial" w:hAnsi="Arial" w:cs="Arial"/>
          <w:lang w:val="en-GB"/>
        </w:rPr>
        <w:t xml:space="preserve">eport </w:t>
      </w:r>
    </w:p>
    <w:p w14:paraId="6F2E3D7E" w14:textId="77777777" w:rsidR="0036433E" w:rsidRPr="0000242E" w:rsidRDefault="0036433E" w:rsidP="00AF46AB">
      <w:pPr>
        <w:pStyle w:val="Aufzhlung1"/>
        <w:rPr>
          <w:rFonts w:ascii="Arial" w:hAnsi="Arial" w:cs="Arial"/>
          <w:lang w:val="en-GB"/>
        </w:rPr>
      </w:pPr>
      <w:r w:rsidRPr="0000242E">
        <w:rPr>
          <w:rFonts w:ascii="Arial" w:hAnsi="Arial" w:cs="Arial"/>
          <w:lang w:val="en-GB"/>
        </w:rPr>
        <w:t>Certificate of Attendance</w:t>
      </w:r>
    </w:p>
    <w:p w14:paraId="5BFA03B5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are an integral part of this </w:t>
      </w:r>
      <w:proofErr w:type="gramStart"/>
      <w:r w:rsidRPr="00AF46AB">
        <w:rPr>
          <w:rFonts w:ascii="Arial" w:hAnsi="Arial" w:cs="Arial"/>
          <w:lang w:val="en-GB"/>
        </w:rPr>
        <w:t>contract.</w:t>
      </w:r>
      <w:proofErr w:type="gramEnd"/>
    </w:p>
    <w:p w14:paraId="216D1730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711F5D82" w14:textId="22AA0C0C" w:rsidR="0036433E" w:rsidRPr="00AF46AB" w:rsidRDefault="0036433E" w:rsidP="0066485F">
      <w:pPr>
        <w:pStyle w:val="Lead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Details of </w:t>
      </w:r>
      <w:r w:rsidR="00DA4526" w:rsidRPr="00DA4526">
        <w:rPr>
          <w:rFonts w:ascii="Arial" w:hAnsi="Arial" w:cs="Arial"/>
          <w:iCs/>
          <w:szCs w:val="18"/>
          <w:lang w:val="en-GB"/>
        </w:rPr>
        <w:t>Beneficiary</w:t>
      </w:r>
      <w:r w:rsidR="00DA4526">
        <w:rPr>
          <w:rStyle w:val="Appelnotedebasdep"/>
          <w:rFonts w:ascii="Arial" w:hAnsi="Arial" w:cs="Arial"/>
          <w:iCs/>
          <w:szCs w:val="18"/>
          <w:lang w:val="en-GB"/>
        </w:rPr>
        <w:footnoteReference w:id="1"/>
      </w:r>
    </w:p>
    <w:p w14:paraId="5B533298" w14:textId="182C7B4D" w:rsidR="0036433E" w:rsidRPr="00AF46AB" w:rsidRDefault="0036433E" w:rsidP="0066485F">
      <w:pPr>
        <w:tabs>
          <w:tab w:val="left" w:pos="2410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Home institution:</w:t>
      </w:r>
      <w:r w:rsidR="0066485F" w:rsidRPr="00AF46AB">
        <w:rPr>
          <w:rFonts w:ascii="Arial" w:hAnsi="Arial" w:cs="Arial"/>
          <w:lang w:val="en-GB"/>
        </w:rPr>
        <w:t xml:space="preserve"> </w:t>
      </w:r>
      <w:bookmarkStart w:id="2" w:name="_Hlk63417628"/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206332022"/>
          <w:placeholder>
            <w:docPart w:val="23865BFA13A54DDE83DB379826B76227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2"/>
    </w:p>
    <w:p w14:paraId="21C8E07D" w14:textId="77777777" w:rsidR="0036433E" w:rsidRPr="00AF46AB" w:rsidRDefault="0036433E" w:rsidP="0066485F">
      <w:pPr>
        <w:tabs>
          <w:tab w:val="left" w:pos="2410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City, country: </w:t>
      </w:r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96174516"/>
          <w:placeholder>
            <w:docPart w:val="2D8D4BA5A258406A8FE4C224BD71FECB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258EB23" w14:textId="77777777" w:rsidR="0036433E" w:rsidRPr="00AF46AB" w:rsidRDefault="0036433E" w:rsidP="0066485F">
      <w:pPr>
        <w:tabs>
          <w:tab w:val="left" w:pos="2410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E-mail: </w:t>
      </w:r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166170531"/>
          <w:placeholder>
            <w:docPart w:val="5D56FE2D5F7D4D64B29EC53A44D0EFC2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8415B62" w14:textId="77777777" w:rsidR="0036433E" w:rsidRPr="00AF46AB" w:rsidRDefault="0036433E" w:rsidP="0066485F">
      <w:pPr>
        <w:tabs>
          <w:tab w:val="left" w:pos="2410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Date of birth (dd</w:t>
      </w:r>
      <w:r w:rsidR="00FA5E78" w:rsidRPr="00AF46AB">
        <w:rPr>
          <w:rFonts w:ascii="Arial" w:hAnsi="Arial" w:cs="Arial"/>
          <w:lang w:val="en-GB"/>
        </w:rPr>
        <w:t>/</w:t>
      </w:r>
      <w:r w:rsidRPr="00AF46AB">
        <w:rPr>
          <w:rFonts w:ascii="Arial" w:hAnsi="Arial" w:cs="Arial"/>
          <w:lang w:val="en-GB"/>
        </w:rPr>
        <w:t>mm</w:t>
      </w:r>
      <w:r w:rsidR="00FA5E78" w:rsidRPr="00AF46AB">
        <w:rPr>
          <w:rFonts w:ascii="Arial" w:hAnsi="Arial" w:cs="Arial"/>
          <w:lang w:val="en-GB"/>
        </w:rPr>
        <w:t>/</w:t>
      </w:r>
      <w:r w:rsidRPr="00AF46AB">
        <w:rPr>
          <w:rFonts w:ascii="Arial" w:hAnsi="Arial" w:cs="Arial"/>
          <w:lang w:val="en-GB"/>
        </w:rPr>
        <w:t>yyyy):</w:t>
      </w:r>
      <w:r w:rsidR="0066485F" w:rsidRPr="00AF46AB">
        <w:rPr>
          <w:rFonts w:ascii="Arial" w:hAnsi="Arial" w:cs="Arial"/>
          <w:lang w:val="en-GB"/>
        </w:rPr>
        <w:t xml:space="preserve"> </w:t>
      </w:r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624803258"/>
          <w:placeholder>
            <w:docPart w:val="C1C5F8AF2F7540CC90BBED00A77E000D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E5B84E3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3805BA7A" w14:textId="1E94024D" w:rsidR="0036433E" w:rsidRPr="00AF46AB" w:rsidRDefault="0036433E" w:rsidP="0066485F">
      <w:pPr>
        <w:pStyle w:val="Lead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Details of mobility</w:t>
      </w:r>
      <w:r w:rsidR="008C6C26">
        <w:rPr>
          <w:rFonts w:ascii="Arial" w:hAnsi="Arial" w:cs="Arial"/>
          <w:lang w:val="en-GB"/>
        </w:rPr>
        <w:t xml:space="preserve"> period</w:t>
      </w:r>
    </w:p>
    <w:p w14:paraId="4ECFB522" w14:textId="77777777" w:rsidR="0036433E" w:rsidRPr="00AF46AB" w:rsidRDefault="0036433E" w:rsidP="0066485F">
      <w:pPr>
        <w:tabs>
          <w:tab w:val="left" w:pos="1418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Host institution: </w:t>
      </w:r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50035771"/>
          <w:placeholder>
            <w:docPart w:val="F312590BA8144220B6223EF8CDEF5842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164B8E3" w14:textId="77777777" w:rsidR="0036433E" w:rsidRPr="00AF46AB" w:rsidRDefault="0036433E" w:rsidP="0066485F">
      <w:pPr>
        <w:tabs>
          <w:tab w:val="left" w:pos="1418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City, country: </w:t>
      </w:r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762417170"/>
          <w:placeholder>
            <w:docPart w:val="578887F707D044938582C41379D3CC9C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015A6A4" w14:textId="77777777" w:rsidR="0036433E" w:rsidRPr="00AF46AB" w:rsidRDefault="0036433E" w:rsidP="0066485F">
      <w:pPr>
        <w:tabs>
          <w:tab w:val="left" w:pos="6663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Prospective start of stay – not including the outward journey – </w:t>
      </w:r>
      <w:r w:rsidR="00FA5E78" w:rsidRPr="00AF46AB">
        <w:rPr>
          <w:rFonts w:ascii="Arial" w:hAnsi="Arial" w:cs="Arial"/>
          <w:lang w:val="en-GB"/>
        </w:rPr>
        <w:t>(dd/mm/yyyy)</w:t>
      </w:r>
      <w:r w:rsidRPr="00AF46AB">
        <w:rPr>
          <w:rFonts w:ascii="Arial" w:hAnsi="Arial" w:cs="Arial"/>
          <w:lang w:val="en-GB"/>
        </w:rPr>
        <w:t>:</w:t>
      </w:r>
      <w:r w:rsidR="0066485F" w:rsidRPr="00AF46AB">
        <w:rPr>
          <w:rFonts w:ascii="Arial" w:hAnsi="Arial" w:cs="Arial"/>
          <w:lang w:val="en-GB"/>
        </w:rPr>
        <w:t xml:space="preserve"> </w:t>
      </w:r>
      <w:bookmarkStart w:id="3" w:name="_Hlk63418132"/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261801431"/>
          <w:placeholder>
            <w:docPart w:val="79EA547284E84333AE27CB7C2FAF146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</w:t>
          </w:r>
        </w:sdtContent>
      </w:sdt>
      <w:bookmarkEnd w:id="3"/>
    </w:p>
    <w:p w14:paraId="39A6DB0A" w14:textId="77777777" w:rsidR="0036433E" w:rsidRPr="00AF46AB" w:rsidRDefault="0036433E" w:rsidP="0066485F">
      <w:pPr>
        <w:tabs>
          <w:tab w:val="left" w:pos="6663"/>
        </w:tabs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Prospective end of stay – not including the homeward journey – </w:t>
      </w:r>
      <w:r w:rsidR="00FA5E78" w:rsidRPr="00AF46AB">
        <w:rPr>
          <w:rFonts w:ascii="Arial" w:hAnsi="Arial" w:cs="Arial"/>
          <w:lang w:val="en-GB"/>
        </w:rPr>
        <w:t>(dd/mm/yyyy)</w:t>
      </w:r>
      <w:r w:rsidRPr="00AF46AB">
        <w:rPr>
          <w:rFonts w:ascii="Arial" w:hAnsi="Arial" w:cs="Arial"/>
          <w:lang w:val="en-GB"/>
        </w:rPr>
        <w:t>:</w:t>
      </w:r>
      <w:r w:rsidR="0066485F" w:rsidRPr="00AF46AB">
        <w:rPr>
          <w:rFonts w:ascii="Arial" w:hAnsi="Arial" w:cs="Arial"/>
          <w:lang w:val="en-GB"/>
        </w:rPr>
        <w:t xml:space="preserve"> </w:t>
      </w:r>
      <w:r w:rsidR="0066485F" w:rsidRPr="00AF46A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732536203"/>
          <w:placeholder>
            <w:docPart w:val="6E723BBCE1DC4C72BCFDB45F4D671F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</w:t>
          </w:r>
        </w:sdtContent>
      </w:sdt>
    </w:p>
    <w:p w14:paraId="512DD2F7" w14:textId="77777777" w:rsidR="0036433E" w:rsidRPr="00AF46AB" w:rsidRDefault="0036433E" w:rsidP="0066485F">
      <w:pPr>
        <w:spacing w:before="240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Number of travel days, not including training days:</w:t>
      </w:r>
      <w:r w:rsidR="0066485F" w:rsidRPr="00AF46A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416526229"/>
          <w:placeholder>
            <w:docPart w:val="4656ED404C864672BC48571E88B46550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60340BE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 </w:t>
      </w:r>
    </w:p>
    <w:p w14:paraId="25D7B242" w14:textId="77777777" w:rsidR="0066485F" w:rsidRPr="00AF46AB" w:rsidRDefault="0066485F">
      <w:pPr>
        <w:spacing w:after="200" w:line="2" w:lineRule="auto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br w:type="page"/>
      </w:r>
    </w:p>
    <w:p w14:paraId="5EDE63C5" w14:textId="3C6B92C3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lastRenderedPageBreak/>
        <w:t xml:space="preserve">The mobility will be financed with funds provided by the Swiss Confederation represented by the State Secretariat for Education, Research and Innovation (SERI) </w:t>
      </w:r>
      <w:r w:rsidR="004A316C" w:rsidRPr="00AF46AB">
        <w:rPr>
          <w:rFonts w:ascii="Arial" w:hAnsi="Arial" w:cs="Arial"/>
          <w:lang w:val="en-GB"/>
        </w:rPr>
        <w:t xml:space="preserve">and the Swiss national agency Movetia via the </w:t>
      </w:r>
      <w:r w:rsidR="0046494D" w:rsidRPr="00AF46AB">
        <w:rPr>
          <w:rFonts w:ascii="Arial" w:hAnsi="Arial" w:cs="Arial"/>
          <w:lang w:val="en-GB"/>
        </w:rPr>
        <w:t>Swiss institution in charge of the mobility</w:t>
      </w:r>
      <w:r w:rsidR="0046494D" w:rsidRPr="00AF46AB" w:rsidDel="0046494D">
        <w:rPr>
          <w:rFonts w:ascii="Arial" w:hAnsi="Arial" w:cs="Arial"/>
          <w:lang w:val="en-GB"/>
        </w:rPr>
        <w:t xml:space="preserve"> </w:t>
      </w:r>
      <w:r w:rsidRPr="00AF46AB">
        <w:rPr>
          <w:rFonts w:ascii="Arial" w:hAnsi="Arial" w:cs="Arial"/>
          <w:lang w:val="en-GB"/>
        </w:rPr>
        <w:t xml:space="preserve">in the amount of </w:t>
      </w:r>
      <w:r w:rsidRPr="00AF46AB">
        <w:rPr>
          <w:rFonts w:ascii="Arial" w:hAnsi="Arial" w:cs="Arial"/>
          <w:b/>
          <w:lang w:val="en-GB"/>
        </w:rPr>
        <w:t xml:space="preserve">CHF </w:t>
      </w:r>
      <w:bookmarkStart w:id="4" w:name="_Hlk63417797"/>
      <w:sdt>
        <w:sdtPr>
          <w:rPr>
            <w:rFonts w:ascii="Arial" w:hAnsi="Arial" w:cs="Arial"/>
            <w:b/>
            <w:lang w:val="en-GB"/>
          </w:rPr>
          <w:id w:val="2038152181"/>
          <w:placeholder>
            <w:docPart w:val="399E4093F68545FDB0B269AFA3E17344"/>
          </w:placeholder>
          <w:text/>
        </w:sdtPr>
        <w:sdtEndPr/>
        <w:sdtContent>
          <w:r w:rsidR="0000242E">
            <w:rPr>
              <w:rFonts w:ascii="Arial" w:hAnsi="Arial" w:cs="Arial"/>
              <w:b/>
              <w:lang w:val="en-GB"/>
            </w:rPr>
            <w:t>170.- a day</w:t>
          </w:r>
        </w:sdtContent>
      </w:sdt>
      <w:bookmarkEnd w:id="4"/>
      <w:r w:rsidR="00FA5E78" w:rsidRPr="00AF46AB">
        <w:rPr>
          <w:rFonts w:ascii="Arial" w:hAnsi="Arial" w:cs="Arial"/>
          <w:lang w:val="en-GB"/>
        </w:rPr>
        <w:t>.</w:t>
      </w:r>
    </w:p>
    <w:p w14:paraId="14A65596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4C2E06E0" w14:textId="01EDAA4B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The exact amount depends on the actual duration of the mobility (training da</w:t>
      </w:r>
      <w:r w:rsidRPr="0000242E">
        <w:rPr>
          <w:rFonts w:ascii="Arial" w:hAnsi="Arial" w:cs="Arial"/>
          <w:lang w:val="en-GB"/>
        </w:rPr>
        <w:t>ys and travel days)</w:t>
      </w:r>
      <w:r w:rsidR="00252551" w:rsidRPr="0000242E">
        <w:rPr>
          <w:rStyle w:val="Appelnotedebasdep"/>
          <w:rFonts w:ascii="Arial" w:hAnsi="Arial" w:cs="Arial"/>
          <w:lang w:val="en-GB"/>
        </w:rPr>
        <w:footnoteReference w:id="2"/>
      </w:r>
      <w:r w:rsidRPr="0000242E">
        <w:rPr>
          <w:rFonts w:ascii="Arial" w:hAnsi="Arial" w:cs="Arial"/>
          <w:lang w:val="en-GB"/>
        </w:rPr>
        <w:t xml:space="preserve">, substantiated in the </w:t>
      </w:r>
      <w:r w:rsidRPr="0000242E">
        <w:rPr>
          <w:rFonts w:ascii="Arial" w:hAnsi="Arial" w:cs="Arial"/>
          <w:b/>
          <w:lang w:val="en-GB"/>
        </w:rPr>
        <w:t>Certificate of Attendance</w:t>
      </w:r>
      <w:r w:rsidRPr="0000242E">
        <w:rPr>
          <w:rFonts w:ascii="Arial" w:hAnsi="Arial" w:cs="Arial"/>
          <w:lang w:val="en-GB"/>
        </w:rPr>
        <w:t>. Travel costs will be reimbursed on the basis of real costs (up to CHF 600).</w:t>
      </w:r>
    </w:p>
    <w:p w14:paraId="1CCA9FBC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245EB967" w14:textId="19C6BEE4" w:rsidR="0066485F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The </w:t>
      </w:r>
      <w:r w:rsidR="00A370DA">
        <w:rPr>
          <w:rFonts w:ascii="Arial" w:hAnsi="Arial" w:cs="Arial"/>
          <w:lang w:val="en-GB"/>
        </w:rPr>
        <w:t>B</w:t>
      </w:r>
      <w:r w:rsidRPr="00AF46AB">
        <w:rPr>
          <w:rFonts w:ascii="Arial" w:hAnsi="Arial" w:cs="Arial"/>
          <w:lang w:val="en-GB"/>
        </w:rPr>
        <w:t xml:space="preserve">eneficiary undertakes to: </w:t>
      </w:r>
    </w:p>
    <w:p w14:paraId="60FB708B" w14:textId="77777777" w:rsidR="0036433E" w:rsidRPr="00AF46AB" w:rsidRDefault="0036433E" w:rsidP="0066485F">
      <w:pPr>
        <w:pStyle w:val="Aufzhlung1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use this funding to cover the costs of travel, accommodation and meals incurred within the framework of the planned mobility;</w:t>
      </w:r>
    </w:p>
    <w:p w14:paraId="29197351" w14:textId="7895E7D3" w:rsidR="0036433E" w:rsidRPr="00AF46AB" w:rsidRDefault="00384174" w:rsidP="0066485F">
      <w:pPr>
        <w:pStyle w:val="Aufzhlu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agree</w:t>
      </w:r>
      <w:r w:rsidRPr="00AF46AB">
        <w:rPr>
          <w:rFonts w:ascii="Arial" w:hAnsi="Arial" w:cs="Arial"/>
          <w:lang w:val="en-GB"/>
        </w:rPr>
        <w:t xml:space="preserve"> </w:t>
      </w:r>
      <w:r w:rsidR="0036433E" w:rsidRPr="00AF46AB">
        <w:rPr>
          <w:rFonts w:ascii="Arial" w:hAnsi="Arial" w:cs="Arial"/>
          <w:lang w:val="en-GB"/>
        </w:rPr>
        <w:t>the training programme (</w:t>
      </w:r>
      <w:r w:rsidR="0036433E" w:rsidRPr="00AF46AB">
        <w:rPr>
          <w:rFonts w:ascii="Arial" w:hAnsi="Arial" w:cs="Arial"/>
          <w:b/>
          <w:lang w:val="en-GB"/>
        </w:rPr>
        <w:t>Mobility Agreement</w:t>
      </w:r>
      <w:r w:rsidR="0036433E" w:rsidRPr="00AF46AB">
        <w:rPr>
          <w:rFonts w:ascii="Arial" w:hAnsi="Arial" w:cs="Arial"/>
          <w:lang w:val="en-GB"/>
        </w:rPr>
        <w:t xml:space="preserve">) with the Swiss institution responsible for the mobility before the start of the stay. </w:t>
      </w:r>
    </w:p>
    <w:p w14:paraId="5069B6B4" w14:textId="4831D50D" w:rsidR="0036433E" w:rsidRPr="00AF46AB" w:rsidRDefault="0036433E" w:rsidP="0066485F">
      <w:pPr>
        <w:pStyle w:val="Aufzhlung1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>write a report on the stay at the host institution (</w:t>
      </w:r>
      <w:r w:rsidR="00B60BE2" w:rsidRPr="00712276">
        <w:rPr>
          <w:rFonts w:ascii="Arial" w:hAnsi="Arial" w:cs="Arial"/>
          <w:b/>
          <w:lang w:val="en-GB"/>
        </w:rPr>
        <w:t>F</w:t>
      </w:r>
      <w:r w:rsidRPr="00712276">
        <w:rPr>
          <w:rFonts w:ascii="Arial" w:hAnsi="Arial" w:cs="Arial"/>
          <w:b/>
          <w:lang w:val="en-GB"/>
        </w:rPr>
        <w:t>i</w:t>
      </w:r>
      <w:r w:rsidRPr="00AF46AB">
        <w:rPr>
          <w:rFonts w:ascii="Arial" w:hAnsi="Arial" w:cs="Arial"/>
          <w:b/>
          <w:lang w:val="en-GB"/>
        </w:rPr>
        <w:t xml:space="preserve">nal </w:t>
      </w:r>
      <w:r w:rsidR="00B60BE2">
        <w:rPr>
          <w:rFonts w:ascii="Arial" w:hAnsi="Arial" w:cs="Arial"/>
          <w:b/>
          <w:lang w:val="en-GB"/>
        </w:rPr>
        <w:t>R</w:t>
      </w:r>
      <w:r w:rsidRPr="00AF46AB">
        <w:rPr>
          <w:rFonts w:ascii="Arial" w:hAnsi="Arial" w:cs="Arial"/>
          <w:b/>
          <w:lang w:val="en-GB"/>
        </w:rPr>
        <w:t>eport</w:t>
      </w:r>
      <w:r w:rsidRPr="00AF46AB">
        <w:rPr>
          <w:rFonts w:ascii="Arial" w:hAnsi="Arial" w:cs="Arial"/>
          <w:lang w:val="en-GB"/>
        </w:rPr>
        <w:t>) in accordance with the enclosed template;</w:t>
      </w:r>
    </w:p>
    <w:p w14:paraId="0292EDC9" w14:textId="3AC73A86" w:rsidR="0036433E" w:rsidRPr="00AF46AB" w:rsidRDefault="0036433E" w:rsidP="0036433E">
      <w:pPr>
        <w:pStyle w:val="Aufzhlung1"/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return all or part of the grant if he/she does not carry out the stay abroad, return early or if she/he </w:t>
      </w:r>
      <w:r w:rsidR="00384174">
        <w:rPr>
          <w:rFonts w:ascii="Arial" w:hAnsi="Arial" w:cs="Arial"/>
          <w:lang w:val="en-GB"/>
        </w:rPr>
        <w:t>breaches</w:t>
      </w:r>
      <w:r w:rsidR="00384174" w:rsidRPr="00AF46AB">
        <w:rPr>
          <w:rFonts w:ascii="Arial" w:hAnsi="Arial" w:cs="Arial"/>
          <w:lang w:val="en-GB"/>
        </w:rPr>
        <w:t xml:space="preserve"> </w:t>
      </w:r>
      <w:r w:rsidRPr="00AF46AB">
        <w:rPr>
          <w:rFonts w:ascii="Arial" w:hAnsi="Arial" w:cs="Arial"/>
          <w:lang w:val="en-GB"/>
        </w:rPr>
        <w:t>the obligations stated in this declaration.</w:t>
      </w:r>
    </w:p>
    <w:p w14:paraId="28AA7C3B" w14:textId="5CE03205" w:rsidR="00BB0C8E" w:rsidRPr="00013076" w:rsidRDefault="00BB0C8E" w:rsidP="00BB0C8E">
      <w:pPr>
        <w:rPr>
          <w:rFonts w:ascii="Arial" w:hAnsi="Arial" w:cs="Arial"/>
          <w:lang w:val="en-GB"/>
        </w:rPr>
      </w:pPr>
      <w:r w:rsidRPr="00013076">
        <w:rPr>
          <w:rFonts w:ascii="Arial" w:hAnsi="Arial" w:cs="Arial"/>
          <w:lang w:val="en-GB"/>
        </w:rPr>
        <w:t xml:space="preserve">The </w:t>
      </w:r>
      <w:r w:rsidR="00A370DA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>eneficiary</w:t>
      </w:r>
      <w:r w:rsidRPr="00013076">
        <w:rPr>
          <w:rFonts w:ascii="Arial" w:hAnsi="Arial" w:cs="Arial"/>
          <w:lang w:val="en-GB"/>
        </w:rPr>
        <w:t xml:space="preserve"> notes that the institution will process his/her personal data and the data generated during the stay abroad for mobility purposes. The </w:t>
      </w:r>
      <w:r w:rsidR="00A370DA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>eneficiary</w:t>
      </w:r>
      <w:r w:rsidRPr="00013076">
        <w:rPr>
          <w:rFonts w:ascii="Arial" w:hAnsi="Arial" w:cs="Arial"/>
          <w:lang w:val="en-GB"/>
        </w:rPr>
        <w:t xml:space="preserve"> gives his/her consent for the institution</w:t>
      </w:r>
      <w:r>
        <w:rPr>
          <w:rFonts w:ascii="Arial" w:hAnsi="Arial" w:cs="Arial"/>
          <w:lang w:val="en-GB"/>
        </w:rPr>
        <w:t>s</w:t>
      </w:r>
      <w:r w:rsidRPr="00013076">
        <w:rPr>
          <w:rFonts w:ascii="Arial" w:hAnsi="Arial" w:cs="Arial"/>
          <w:lang w:val="en-GB"/>
        </w:rPr>
        <w:t xml:space="preserve"> to </w:t>
      </w:r>
      <w:r>
        <w:rPr>
          <w:rFonts w:ascii="Arial" w:hAnsi="Arial" w:cs="Arial"/>
          <w:lang w:val="en-GB"/>
        </w:rPr>
        <w:t xml:space="preserve">exchange </w:t>
      </w:r>
      <w:r w:rsidRPr="00013076">
        <w:rPr>
          <w:rFonts w:ascii="Arial" w:hAnsi="Arial" w:cs="Arial"/>
          <w:lang w:val="en-GB"/>
        </w:rPr>
        <w:t xml:space="preserve">these data where necessary. In addition, he/she acknowledges that the institution is required to forward the aforementioned data to the Swiss National Agency Movetia, to ensure proper implementation of the Swiss-European Mobility Programme SEMP. Movetia is mandated by the Swiss government to implement the SEMP. </w:t>
      </w:r>
    </w:p>
    <w:p w14:paraId="2F6CB76E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78C5C230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55B7935D" w14:textId="77777777" w:rsidR="0036433E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Place, date: </w:t>
      </w:r>
      <w:bookmarkStart w:id="5" w:name="_Hlk63418257"/>
      <w:sdt>
        <w:sdtPr>
          <w:rPr>
            <w:rFonts w:ascii="Arial" w:hAnsi="Arial" w:cs="Arial"/>
            <w:lang w:val="en-GB"/>
          </w:rPr>
          <w:id w:val="1031072884"/>
          <w:placeholder>
            <w:docPart w:val="92DBA349D32B4155BFCD2F3E1C5F8012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</w:t>
          </w:r>
        </w:sdtContent>
      </w:sdt>
      <w:r w:rsidR="0066485F" w:rsidRPr="00AF46AB">
        <w:rPr>
          <w:rFonts w:ascii="Arial" w:hAnsi="Arial" w:cs="Arial"/>
          <w:lang w:val="en-GB"/>
        </w:rPr>
        <w:t xml:space="preserve"> , </w:t>
      </w:r>
      <w:sdt>
        <w:sdtPr>
          <w:rPr>
            <w:rFonts w:ascii="Arial" w:hAnsi="Arial" w:cs="Arial"/>
            <w:lang w:val="en-GB"/>
          </w:rPr>
          <w:id w:val="1315380905"/>
          <w:placeholder>
            <w:docPart w:val="4CE70BDBCD284B73BD45399BD347882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</w:t>
          </w:r>
        </w:sdtContent>
      </w:sdt>
      <w:bookmarkEnd w:id="5"/>
    </w:p>
    <w:p w14:paraId="7E9D2E39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6F033FEF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6AB89E25" w14:textId="77777777" w:rsidR="0036433E" w:rsidRPr="00AF46AB" w:rsidRDefault="0036433E" w:rsidP="0036433E">
      <w:pPr>
        <w:rPr>
          <w:rFonts w:ascii="Arial" w:hAnsi="Arial" w:cs="Arial"/>
          <w:lang w:val="en-GB"/>
        </w:rPr>
      </w:pPr>
    </w:p>
    <w:p w14:paraId="4797E80E" w14:textId="1FEBD27E" w:rsidR="003D2E39" w:rsidRPr="00AF46AB" w:rsidRDefault="0036433E" w:rsidP="0036433E">
      <w:pPr>
        <w:rPr>
          <w:rFonts w:ascii="Arial" w:hAnsi="Arial" w:cs="Arial"/>
          <w:lang w:val="en-GB"/>
        </w:rPr>
      </w:pPr>
      <w:r w:rsidRPr="00AF46AB">
        <w:rPr>
          <w:rFonts w:ascii="Arial" w:hAnsi="Arial" w:cs="Arial"/>
          <w:lang w:val="en-GB"/>
        </w:rPr>
        <w:t xml:space="preserve">Signature of </w:t>
      </w:r>
      <w:r w:rsidR="00A370DA">
        <w:rPr>
          <w:rFonts w:ascii="Arial" w:hAnsi="Arial" w:cs="Arial"/>
          <w:lang w:val="en-GB"/>
        </w:rPr>
        <w:t>B</w:t>
      </w:r>
      <w:r w:rsidRPr="00AF46AB">
        <w:rPr>
          <w:rFonts w:ascii="Arial" w:hAnsi="Arial" w:cs="Arial"/>
          <w:lang w:val="en-GB"/>
        </w:rPr>
        <w:t xml:space="preserve">eneficiary: </w:t>
      </w:r>
      <w:bookmarkStart w:id="6" w:name="_Hlk63417953"/>
      <w:sdt>
        <w:sdtPr>
          <w:rPr>
            <w:rFonts w:ascii="Arial" w:hAnsi="Arial" w:cs="Arial"/>
            <w:lang w:val="en-GB"/>
          </w:rPr>
          <w:id w:val="-1933272438"/>
          <w:placeholder>
            <w:docPart w:val="D37B97EAFC7F49129D5BA14F729294D4"/>
          </w:placeholder>
          <w:showingPlcHdr/>
          <w:text/>
        </w:sdtPr>
        <w:sdtEndPr/>
        <w:sdtContent>
          <w:r w:rsidR="0066485F" w:rsidRPr="00AF46AB">
            <w:rPr>
              <w:rFonts w:ascii="Arial" w:hAnsi="Arial" w:cs="Arial"/>
              <w:lang w:val="en-GB"/>
            </w:rPr>
            <w:t>___________________________________________</w:t>
          </w:r>
        </w:sdtContent>
      </w:sdt>
      <w:bookmarkEnd w:id="6"/>
    </w:p>
    <w:sectPr w:rsidR="003D2E39" w:rsidRPr="00AF46AB" w:rsidSect="00157856">
      <w:headerReference w:type="default" r:id="rId10"/>
      <w:headerReference w:type="first" r:id="rId11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4A4A3" w14:textId="77777777" w:rsidR="008948FE" w:rsidRDefault="008948FE" w:rsidP="00F91D37">
      <w:pPr>
        <w:spacing w:line="240" w:lineRule="auto"/>
      </w:pPr>
      <w:r>
        <w:separator/>
      </w:r>
    </w:p>
  </w:endnote>
  <w:endnote w:type="continuationSeparator" w:id="0">
    <w:p w14:paraId="57977CDC" w14:textId="77777777" w:rsidR="008948FE" w:rsidRDefault="008948F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EDF9" w14:textId="77777777" w:rsidR="008948FE" w:rsidRPr="0025086B" w:rsidRDefault="008948FE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5B6262AB" w14:textId="77777777" w:rsidR="008948FE" w:rsidRDefault="008948FE" w:rsidP="00F91D37">
      <w:pPr>
        <w:spacing w:line="240" w:lineRule="auto"/>
      </w:pPr>
      <w:r>
        <w:continuationSeparator/>
      </w:r>
    </w:p>
  </w:footnote>
  <w:footnote w:id="1">
    <w:p w14:paraId="40B609FD" w14:textId="77777777" w:rsidR="00DA4526" w:rsidRPr="000C4474" w:rsidRDefault="00DA4526" w:rsidP="00DA4526">
      <w:pPr>
        <w:rPr>
          <w:rFonts w:ascii="Arial" w:hAnsi="Arial" w:cs="Arial"/>
          <w:sz w:val="22"/>
          <w:lang w:val="en-US"/>
        </w:rPr>
      </w:pPr>
      <w:r w:rsidRPr="000C4474">
        <w:rPr>
          <w:rStyle w:val="Appelnotedebasdep"/>
          <w:rFonts w:ascii="Arial" w:hAnsi="Arial" w:cs="Arial"/>
          <w:sz w:val="20"/>
          <w:szCs w:val="20"/>
        </w:rPr>
        <w:footnoteRef/>
      </w:r>
      <w:r w:rsidRPr="000C4474">
        <w:rPr>
          <w:rFonts w:ascii="Arial" w:hAnsi="Arial" w:cs="Arial"/>
          <w:sz w:val="20"/>
          <w:szCs w:val="20"/>
          <w:lang w:val="en-US"/>
        </w:rPr>
        <w:t xml:space="preserve"> </w:t>
      </w:r>
      <w:r w:rsidRPr="000C4474">
        <w:rPr>
          <w:rFonts w:ascii="Arial" w:hAnsi="Arial" w:cs="Arial"/>
          <w:lang w:val="en-US"/>
        </w:rPr>
        <w:tab/>
      </w:r>
      <w:bookmarkStart w:id="1" w:name="_Hlk63864776"/>
      <w:r w:rsidRPr="000C4474">
        <w:rPr>
          <w:rFonts w:ascii="Arial" w:hAnsi="Arial" w:cs="Arial"/>
          <w:sz w:val="14"/>
          <w:szCs w:val="14"/>
          <w:lang w:val="en-US"/>
        </w:rPr>
        <w:t>This document uses gender-neutral language.</w:t>
      </w:r>
      <w:bookmarkEnd w:id="1"/>
    </w:p>
  </w:footnote>
  <w:footnote w:id="2">
    <w:p w14:paraId="489B7638" w14:textId="34EE35EB" w:rsidR="00252551" w:rsidRPr="00A97349" w:rsidRDefault="00252551" w:rsidP="00252551">
      <w:pPr>
        <w:pStyle w:val="Notedebasdepage"/>
        <w:rPr>
          <w:rFonts w:ascii="Arial" w:hAnsi="Arial" w:cs="Arial"/>
          <w:szCs w:val="14"/>
          <w:lang w:val="en-GB"/>
        </w:rPr>
      </w:pPr>
      <w:r w:rsidRPr="000C4474">
        <w:rPr>
          <w:rStyle w:val="Appelnotedebasdep"/>
          <w:rFonts w:ascii="Arial" w:hAnsi="Arial" w:cs="Arial"/>
          <w:sz w:val="20"/>
          <w:lang w:val="en-GB"/>
        </w:rPr>
        <w:footnoteRef/>
      </w:r>
      <w:r w:rsidRPr="000C4474">
        <w:rPr>
          <w:rFonts w:ascii="Arial" w:hAnsi="Arial" w:cs="Arial"/>
          <w:sz w:val="20"/>
          <w:lang w:val="en-GB"/>
        </w:rPr>
        <w:t xml:space="preserve"> </w:t>
      </w:r>
      <w:r w:rsidRPr="000C4474">
        <w:rPr>
          <w:rFonts w:ascii="Arial" w:hAnsi="Arial" w:cs="Arial"/>
          <w:sz w:val="20"/>
          <w:lang w:val="en-GB"/>
        </w:rPr>
        <w:tab/>
      </w:r>
      <w:r w:rsidRPr="00A97349">
        <w:rPr>
          <w:rFonts w:ascii="Arial" w:hAnsi="Arial" w:cs="Arial"/>
          <w:lang w:val="en-GB"/>
        </w:rPr>
        <w:t xml:space="preserve">For information on the grant amounts, please see the document </w:t>
      </w:r>
      <w:r w:rsidR="00321473">
        <w:rPr>
          <w:rFonts w:ascii="Arial" w:hAnsi="Arial" w:cs="Arial"/>
          <w:lang w:val="en-GB"/>
        </w:rPr>
        <w:t>“</w:t>
      </w:r>
      <w:r w:rsidRPr="00A97349">
        <w:rPr>
          <w:rFonts w:ascii="Arial" w:hAnsi="Arial" w:cs="Arial"/>
          <w:lang w:val="en-GB"/>
        </w:rPr>
        <w:t xml:space="preserve">Grants for Outgoing and Incoming </w:t>
      </w:r>
      <w:r w:rsidR="00321473">
        <w:rPr>
          <w:rFonts w:ascii="Arial" w:hAnsi="Arial" w:cs="Arial"/>
          <w:lang w:val="en-GB"/>
        </w:rPr>
        <w:t>M</w:t>
      </w:r>
      <w:r w:rsidRPr="00A97349">
        <w:rPr>
          <w:rFonts w:ascii="Arial" w:hAnsi="Arial" w:cs="Arial"/>
          <w:lang w:val="en-GB"/>
        </w:rPr>
        <w:t>obility</w:t>
      </w:r>
      <w:r w:rsidR="00321473">
        <w:rPr>
          <w:rFonts w:ascii="Arial" w:hAnsi="Arial" w:cs="Arial"/>
          <w:lang w:val="en-GB"/>
        </w:rPr>
        <w:t>”</w:t>
      </w:r>
      <w:r w:rsidRPr="00A97349">
        <w:rPr>
          <w:rFonts w:ascii="Arial" w:hAnsi="Arial" w:cs="Arial"/>
          <w:lang w:val="en-GB"/>
        </w:rPr>
        <w:t xml:space="preserve"> </w:t>
      </w:r>
      <w:r w:rsidR="00F941A7">
        <w:rPr>
          <w:rFonts w:ascii="Arial" w:hAnsi="Arial" w:cs="Arial"/>
          <w:szCs w:val="14"/>
          <w:lang w:val="en-GB"/>
        </w:rPr>
        <w:t>at</w:t>
      </w:r>
      <w:r w:rsidR="00F941A7" w:rsidRPr="00A97349">
        <w:rPr>
          <w:rFonts w:ascii="Arial" w:hAnsi="Arial" w:cs="Arial"/>
          <w:szCs w:val="14"/>
          <w:lang w:val="en-GB"/>
        </w:rPr>
        <w:t xml:space="preserve"> </w:t>
      </w:r>
      <w:r w:rsidRPr="00A97349">
        <w:rPr>
          <w:rFonts w:ascii="Arial" w:hAnsi="Arial" w:cs="Arial"/>
          <w:szCs w:val="14"/>
          <w:lang w:val="en-GB"/>
        </w:rPr>
        <w:t>movetia.ch.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0BEC" w14:textId="77777777"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5274F80E" wp14:editId="6C5D0BD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307F" w14:textId="77777777" w:rsidR="005149D6" w:rsidRPr="00605B2F" w:rsidRDefault="005149D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42E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6567E"/>
    <w:rsid w:val="000701F1"/>
    <w:rsid w:val="00071780"/>
    <w:rsid w:val="000765D1"/>
    <w:rsid w:val="000864FD"/>
    <w:rsid w:val="000877DE"/>
    <w:rsid w:val="00094131"/>
    <w:rsid w:val="00096E8E"/>
    <w:rsid w:val="000A7838"/>
    <w:rsid w:val="000B595D"/>
    <w:rsid w:val="000C22A4"/>
    <w:rsid w:val="000C447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2551"/>
    <w:rsid w:val="00253E28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1473"/>
    <w:rsid w:val="0032330D"/>
    <w:rsid w:val="00325695"/>
    <w:rsid w:val="00333A1B"/>
    <w:rsid w:val="00350387"/>
    <w:rsid w:val="003514EE"/>
    <w:rsid w:val="00362E16"/>
    <w:rsid w:val="0036433E"/>
    <w:rsid w:val="00364EE3"/>
    <w:rsid w:val="00372E9E"/>
    <w:rsid w:val="003757E4"/>
    <w:rsid w:val="00375834"/>
    <w:rsid w:val="0038417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638D2"/>
    <w:rsid w:val="0046494D"/>
    <w:rsid w:val="004737F4"/>
    <w:rsid w:val="00486DBB"/>
    <w:rsid w:val="00494FD7"/>
    <w:rsid w:val="004A039B"/>
    <w:rsid w:val="004A316C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334A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C7521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0F08"/>
    <w:rsid w:val="0065274C"/>
    <w:rsid w:val="006606D5"/>
    <w:rsid w:val="0066485F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12276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1294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48FE"/>
    <w:rsid w:val="008957DE"/>
    <w:rsid w:val="008C6C26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370DA"/>
    <w:rsid w:val="00A57815"/>
    <w:rsid w:val="00A62F82"/>
    <w:rsid w:val="00A70CDC"/>
    <w:rsid w:val="00A7133D"/>
    <w:rsid w:val="00A97349"/>
    <w:rsid w:val="00AB4A24"/>
    <w:rsid w:val="00AC2D5B"/>
    <w:rsid w:val="00AD36B2"/>
    <w:rsid w:val="00AF46AB"/>
    <w:rsid w:val="00AF47AE"/>
    <w:rsid w:val="00AF7CA8"/>
    <w:rsid w:val="00B019E3"/>
    <w:rsid w:val="00B05881"/>
    <w:rsid w:val="00B11A9B"/>
    <w:rsid w:val="00B32ABB"/>
    <w:rsid w:val="00B34EED"/>
    <w:rsid w:val="00B3766D"/>
    <w:rsid w:val="00B41FD3"/>
    <w:rsid w:val="00B426D3"/>
    <w:rsid w:val="00B431DE"/>
    <w:rsid w:val="00B46D72"/>
    <w:rsid w:val="00B60BE2"/>
    <w:rsid w:val="00B70D03"/>
    <w:rsid w:val="00B71B95"/>
    <w:rsid w:val="00B803E7"/>
    <w:rsid w:val="00B82E14"/>
    <w:rsid w:val="00B8504C"/>
    <w:rsid w:val="00B855C1"/>
    <w:rsid w:val="00BA4DDE"/>
    <w:rsid w:val="00BB0C8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D245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526"/>
    <w:rsid w:val="00DA469E"/>
    <w:rsid w:val="00DB7675"/>
    <w:rsid w:val="00DF142E"/>
    <w:rsid w:val="00E234A8"/>
    <w:rsid w:val="00E25D5A"/>
    <w:rsid w:val="00E25DCD"/>
    <w:rsid w:val="00E269E1"/>
    <w:rsid w:val="00E3599E"/>
    <w:rsid w:val="00E37712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072B"/>
    <w:rsid w:val="00F123AE"/>
    <w:rsid w:val="00F16C91"/>
    <w:rsid w:val="00F30A32"/>
    <w:rsid w:val="00F57C79"/>
    <w:rsid w:val="00F64B74"/>
    <w:rsid w:val="00F73331"/>
    <w:rsid w:val="00F77AF8"/>
    <w:rsid w:val="00F87174"/>
    <w:rsid w:val="00F91D37"/>
    <w:rsid w:val="00F941A7"/>
    <w:rsid w:val="00F9610D"/>
    <w:rsid w:val="00F97BC1"/>
    <w:rsid w:val="00FA5E78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E68165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841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41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41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41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4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865BFA13A54DDE83DB379826B76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FE288-9515-458A-B474-05A801D42EEB}"/>
      </w:docPartPr>
      <w:docPartBody>
        <w:p w:rsidR="00C638E3" w:rsidRDefault="002B59FE" w:rsidP="002B59FE">
          <w:pPr>
            <w:pStyle w:val="23865BFA13A54DDE83DB379826B76227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2D8D4BA5A258406A8FE4C224BD71F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FB86B-93D6-412F-ADAC-A194E6947A2F}"/>
      </w:docPartPr>
      <w:docPartBody>
        <w:p w:rsidR="00C638E3" w:rsidRDefault="002B59FE" w:rsidP="002B59FE">
          <w:pPr>
            <w:pStyle w:val="2D8D4BA5A258406A8FE4C224BD71FECB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5D56FE2D5F7D4D64B29EC53A44D0E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59E64-1BF2-4944-A46F-55A55DB306C4}"/>
      </w:docPartPr>
      <w:docPartBody>
        <w:p w:rsidR="00C638E3" w:rsidRDefault="002B59FE" w:rsidP="002B59FE">
          <w:pPr>
            <w:pStyle w:val="5D56FE2D5F7D4D64B29EC53A44D0EFC2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C1C5F8AF2F7540CC90BBED00A77E0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7530B-9B8D-4074-9864-9819ED8CF2A7}"/>
      </w:docPartPr>
      <w:docPartBody>
        <w:p w:rsidR="00C638E3" w:rsidRDefault="002B59FE" w:rsidP="002B59FE">
          <w:pPr>
            <w:pStyle w:val="C1C5F8AF2F7540CC90BBED00A77E000D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F312590BA8144220B6223EF8CDEF5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54D20-E5CC-4AC5-BC91-64CA82855467}"/>
      </w:docPartPr>
      <w:docPartBody>
        <w:p w:rsidR="00C638E3" w:rsidRDefault="002B59FE" w:rsidP="002B59FE">
          <w:pPr>
            <w:pStyle w:val="F312590BA8144220B6223EF8CDEF5842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578887F707D044938582C41379D3C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1A2FB-0FA1-41B2-906E-DBC600503C02}"/>
      </w:docPartPr>
      <w:docPartBody>
        <w:p w:rsidR="00C638E3" w:rsidRDefault="002B59FE" w:rsidP="002B59FE">
          <w:pPr>
            <w:pStyle w:val="578887F707D044938582C41379D3CC9C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4656ED404C864672BC48571E88B46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F8833-33E7-438E-B1AB-FDB7007E95C6}"/>
      </w:docPartPr>
      <w:docPartBody>
        <w:p w:rsidR="00C638E3" w:rsidRDefault="002B59FE" w:rsidP="002B59FE">
          <w:pPr>
            <w:pStyle w:val="4656ED404C864672BC48571E88B46550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79EA547284E84333AE27CB7C2FAF1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93295-3EB7-41D0-9B85-BE0319B9AAEB}"/>
      </w:docPartPr>
      <w:docPartBody>
        <w:p w:rsidR="00C638E3" w:rsidRDefault="002B59FE" w:rsidP="002B59FE">
          <w:pPr>
            <w:pStyle w:val="79EA547284E84333AE27CB7C2FAF1465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6E723BBCE1DC4C72BCFDB45F4D671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3E0C5-4A47-43EE-8102-7D48838D6FE9}"/>
      </w:docPartPr>
      <w:docPartBody>
        <w:p w:rsidR="00C638E3" w:rsidRDefault="002B59FE" w:rsidP="002B59FE">
          <w:pPr>
            <w:pStyle w:val="6E723BBCE1DC4C72BCFDB45F4D671F60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399E4093F68545FDB0B269AFA3E17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B17FA-6E1F-4B98-8F68-B346020D69B2}"/>
      </w:docPartPr>
      <w:docPartBody>
        <w:p w:rsidR="00C638E3" w:rsidRDefault="002B59FE" w:rsidP="002B59FE">
          <w:pPr>
            <w:pStyle w:val="399E4093F68545FDB0B269AFA3E17344"/>
          </w:pPr>
          <w:r w:rsidRPr="00180513">
            <w:rPr>
              <w:rFonts w:ascii="Arial" w:hAnsi="Arial" w:cs="Arial"/>
              <w:b/>
            </w:rPr>
            <w:t>_______________________</w:t>
          </w:r>
        </w:p>
      </w:docPartBody>
    </w:docPart>
    <w:docPart>
      <w:docPartPr>
        <w:name w:val="92DBA349D32B4155BFCD2F3E1C5F8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07047-F05E-47EC-B356-B9C52AA3169E}"/>
      </w:docPartPr>
      <w:docPartBody>
        <w:p w:rsidR="00C638E3" w:rsidRDefault="002B59FE" w:rsidP="002B59FE">
          <w:pPr>
            <w:pStyle w:val="92DBA349D32B4155BFCD2F3E1C5F8012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4CE70BDBCD284B73BD45399BD3478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F9873-2C8E-4BEC-86D2-46C9AD64A610}"/>
      </w:docPartPr>
      <w:docPartBody>
        <w:p w:rsidR="00C638E3" w:rsidRDefault="002B59FE" w:rsidP="002B59FE">
          <w:pPr>
            <w:pStyle w:val="4CE70BDBCD284B73BD45399BD3478822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D37B97EAFC7F49129D5BA14F72929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2F2A3-46C8-406C-B721-43AA408CA4FB}"/>
      </w:docPartPr>
      <w:docPartBody>
        <w:p w:rsidR="00C638E3" w:rsidRDefault="002B59FE" w:rsidP="002B59FE">
          <w:pPr>
            <w:pStyle w:val="D37B97EAFC7F49129D5BA14F729294D4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154E9"/>
    <w:rsid w:val="002B59FE"/>
    <w:rsid w:val="002D3CA4"/>
    <w:rsid w:val="004F7241"/>
    <w:rsid w:val="007B6038"/>
    <w:rsid w:val="00927EC0"/>
    <w:rsid w:val="009C5D4A"/>
    <w:rsid w:val="00C4551E"/>
    <w:rsid w:val="00C638E3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5D4A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  <w:style w:type="paragraph" w:customStyle="1" w:styleId="BD98A946E1544EC9B6D7937CD09E13BB">
    <w:name w:val="BD98A946E1544EC9B6D7937CD09E13BB"/>
    <w:rsid w:val="002B59FE"/>
  </w:style>
  <w:style w:type="paragraph" w:customStyle="1" w:styleId="6F5D87B2873D44E0A1521361E2584E71">
    <w:name w:val="6F5D87B2873D44E0A1521361E2584E71"/>
    <w:rsid w:val="002B59FE"/>
  </w:style>
  <w:style w:type="paragraph" w:customStyle="1" w:styleId="004AA09C392744E89F7FE59E41AA06C8">
    <w:name w:val="004AA09C392744E89F7FE59E41AA06C8"/>
    <w:rsid w:val="002B59FE"/>
  </w:style>
  <w:style w:type="paragraph" w:customStyle="1" w:styleId="03F4FCD2222A435292A4E8D6B530305F">
    <w:name w:val="03F4FCD2222A435292A4E8D6B530305F"/>
    <w:rsid w:val="002B59FE"/>
  </w:style>
  <w:style w:type="paragraph" w:customStyle="1" w:styleId="A06A0E6428AB48849462D10FEC832EB0">
    <w:name w:val="A06A0E6428AB48849462D10FEC832EB0"/>
    <w:rsid w:val="002B59FE"/>
  </w:style>
  <w:style w:type="paragraph" w:customStyle="1" w:styleId="C46195EE163245D5AFFEBFEEB1102EF4">
    <w:name w:val="C46195EE163245D5AFFEBFEEB1102EF4"/>
    <w:rsid w:val="002B59FE"/>
  </w:style>
  <w:style w:type="paragraph" w:customStyle="1" w:styleId="1A8AB40D26F543959D045502F17B30FB">
    <w:name w:val="1A8AB40D26F543959D045502F17B30FB"/>
    <w:rsid w:val="002B59FE"/>
  </w:style>
  <w:style w:type="paragraph" w:customStyle="1" w:styleId="5D06C8AFEB1A44108E5F81232DDD8E61">
    <w:name w:val="5D06C8AFEB1A44108E5F81232DDD8E61"/>
    <w:rsid w:val="002B59FE"/>
  </w:style>
  <w:style w:type="paragraph" w:customStyle="1" w:styleId="B296F51A3CF0435B9054545605173667">
    <w:name w:val="B296F51A3CF0435B9054545605173667"/>
    <w:rsid w:val="002B59FE"/>
  </w:style>
  <w:style w:type="paragraph" w:customStyle="1" w:styleId="B3DD1755170F495696E1C871F21D6597">
    <w:name w:val="B3DD1755170F495696E1C871F21D6597"/>
    <w:rsid w:val="002B59FE"/>
  </w:style>
  <w:style w:type="paragraph" w:customStyle="1" w:styleId="59CFD120073A49E296E634476C08ACCD">
    <w:name w:val="59CFD120073A49E296E634476C08ACCD"/>
    <w:rsid w:val="002B59FE"/>
  </w:style>
  <w:style w:type="paragraph" w:customStyle="1" w:styleId="7AFCD3CC06124EB383BE66AF27F9052E">
    <w:name w:val="7AFCD3CC06124EB383BE66AF27F9052E"/>
    <w:rsid w:val="002B59FE"/>
  </w:style>
  <w:style w:type="paragraph" w:customStyle="1" w:styleId="541DE220A204437DABB216CE11735632">
    <w:name w:val="541DE220A204437DABB216CE11735632"/>
    <w:rsid w:val="002B59FE"/>
  </w:style>
  <w:style w:type="paragraph" w:customStyle="1" w:styleId="9C0654B19E1945129A093C14627C0923">
    <w:name w:val="9C0654B19E1945129A093C14627C0923"/>
    <w:rsid w:val="002B59FE"/>
  </w:style>
  <w:style w:type="paragraph" w:customStyle="1" w:styleId="23865BFA13A54DDE83DB379826B76227">
    <w:name w:val="23865BFA13A54DDE83DB379826B76227"/>
    <w:rsid w:val="002B59FE"/>
  </w:style>
  <w:style w:type="paragraph" w:customStyle="1" w:styleId="2D8D4BA5A258406A8FE4C224BD71FECB">
    <w:name w:val="2D8D4BA5A258406A8FE4C224BD71FECB"/>
    <w:rsid w:val="002B59FE"/>
  </w:style>
  <w:style w:type="paragraph" w:customStyle="1" w:styleId="5D56FE2D5F7D4D64B29EC53A44D0EFC2">
    <w:name w:val="5D56FE2D5F7D4D64B29EC53A44D0EFC2"/>
    <w:rsid w:val="002B59FE"/>
  </w:style>
  <w:style w:type="paragraph" w:customStyle="1" w:styleId="C1C5F8AF2F7540CC90BBED00A77E000D">
    <w:name w:val="C1C5F8AF2F7540CC90BBED00A77E000D"/>
    <w:rsid w:val="002B59FE"/>
  </w:style>
  <w:style w:type="paragraph" w:customStyle="1" w:styleId="F312590BA8144220B6223EF8CDEF5842">
    <w:name w:val="F312590BA8144220B6223EF8CDEF5842"/>
    <w:rsid w:val="002B59FE"/>
  </w:style>
  <w:style w:type="paragraph" w:customStyle="1" w:styleId="578887F707D044938582C41379D3CC9C">
    <w:name w:val="578887F707D044938582C41379D3CC9C"/>
    <w:rsid w:val="002B59FE"/>
  </w:style>
  <w:style w:type="paragraph" w:customStyle="1" w:styleId="4656ED404C864672BC48571E88B46550">
    <w:name w:val="4656ED404C864672BC48571E88B46550"/>
    <w:rsid w:val="002B59FE"/>
  </w:style>
  <w:style w:type="paragraph" w:customStyle="1" w:styleId="79EA547284E84333AE27CB7C2FAF1465">
    <w:name w:val="79EA547284E84333AE27CB7C2FAF1465"/>
    <w:rsid w:val="002B59FE"/>
  </w:style>
  <w:style w:type="paragraph" w:customStyle="1" w:styleId="6E723BBCE1DC4C72BCFDB45F4D671F60">
    <w:name w:val="6E723BBCE1DC4C72BCFDB45F4D671F60"/>
    <w:rsid w:val="002B59FE"/>
  </w:style>
  <w:style w:type="paragraph" w:customStyle="1" w:styleId="399E4093F68545FDB0B269AFA3E17344">
    <w:name w:val="399E4093F68545FDB0B269AFA3E17344"/>
    <w:rsid w:val="002B59FE"/>
  </w:style>
  <w:style w:type="paragraph" w:customStyle="1" w:styleId="92DBA349D32B4155BFCD2F3E1C5F8012">
    <w:name w:val="92DBA349D32B4155BFCD2F3E1C5F8012"/>
    <w:rsid w:val="002B59FE"/>
  </w:style>
  <w:style w:type="paragraph" w:customStyle="1" w:styleId="4CE70BDBCD284B73BD45399BD3478822">
    <w:name w:val="4CE70BDBCD284B73BD45399BD3478822"/>
    <w:rsid w:val="002B59FE"/>
  </w:style>
  <w:style w:type="paragraph" w:customStyle="1" w:styleId="D37B97EAFC7F49129D5BA14F729294D4">
    <w:name w:val="D37B97EAFC7F49129D5BA14F729294D4"/>
    <w:rsid w:val="002B5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03C4714-844A-4234-9C5E-F353E51B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Roberta Tuozzolo</cp:lastModifiedBy>
  <cp:revision>2</cp:revision>
  <cp:lastPrinted>2021-07-02T15:16:00Z</cp:lastPrinted>
  <dcterms:created xsi:type="dcterms:W3CDTF">2022-02-15T10:21:00Z</dcterms:created>
  <dcterms:modified xsi:type="dcterms:W3CDTF">2022-02-15T10:21:00Z</dcterms:modified>
</cp:coreProperties>
</file>