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D840" w14:textId="5E272725" w:rsidR="00431402" w:rsidRPr="00B83066" w:rsidRDefault="00431402" w:rsidP="00F87D95">
      <w:pPr>
        <w:pStyle w:val="Sous-titre"/>
        <w:rPr>
          <w:rFonts w:ascii="Arial" w:hAnsi="Arial" w:cs="Arial"/>
          <w:color w:val="auto"/>
          <w:lang w:val="en-GB"/>
        </w:rPr>
      </w:pPr>
      <w:r w:rsidRPr="00B83066">
        <w:rPr>
          <w:rFonts w:ascii="Arial" w:hAnsi="Arial" w:cs="Arial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1312" behindDoc="1" locked="0" layoutInCell="1" allowOverlap="1" wp14:anchorId="1F15A57D" wp14:editId="64BB727C">
            <wp:simplePos x="0" y="0"/>
            <wp:positionH relativeFrom="margin">
              <wp:align>right</wp:align>
            </wp:positionH>
            <wp:positionV relativeFrom="paragraph">
              <wp:posOffset>-324485</wp:posOffset>
            </wp:positionV>
            <wp:extent cx="1906905" cy="280035"/>
            <wp:effectExtent l="0" t="0" r="0" b="5715"/>
            <wp:wrapNone/>
            <wp:docPr id="5" name="Image 5" descr="Une image contenant texte, boisson gazeu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boisson gazeu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62101CB" wp14:editId="3ED1FAE6">
            <wp:simplePos x="0" y="0"/>
            <wp:positionH relativeFrom="margin">
              <wp:align>left</wp:align>
            </wp:positionH>
            <wp:positionV relativeFrom="paragraph">
              <wp:posOffset>-486410</wp:posOffset>
            </wp:positionV>
            <wp:extent cx="1706880" cy="895985"/>
            <wp:effectExtent l="0" t="0" r="762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1FB34E" w14:textId="77777777" w:rsidR="00431402" w:rsidRPr="00B83066" w:rsidRDefault="00431402" w:rsidP="000A3364">
      <w:pPr>
        <w:pStyle w:val="Sous-titre"/>
        <w:spacing w:after="0"/>
        <w:rPr>
          <w:rFonts w:ascii="Arial" w:hAnsi="Arial" w:cs="Arial"/>
          <w:color w:val="auto"/>
          <w:lang w:val="en-GB"/>
        </w:rPr>
      </w:pPr>
    </w:p>
    <w:p w14:paraId="58F168F9" w14:textId="1D85E08A" w:rsidR="00F87D95" w:rsidRPr="00B83066" w:rsidRDefault="00F87D95" w:rsidP="000A3364">
      <w:pPr>
        <w:pStyle w:val="Sous-titre"/>
        <w:spacing w:after="0"/>
        <w:rPr>
          <w:rFonts w:ascii="Arial" w:hAnsi="Arial" w:cs="Arial"/>
          <w:color w:val="auto"/>
          <w:lang w:val="en-GB"/>
        </w:rPr>
      </w:pPr>
      <w:r w:rsidRPr="00B83066">
        <w:rPr>
          <w:rFonts w:ascii="Arial" w:hAnsi="Arial" w:cs="Arial"/>
          <w:color w:val="auto"/>
          <w:lang w:val="en-GB"/>
        </w:rPr>
        <w:t>Swiss-European Mobility Programme – Student Mobility for Studies</w:t>
      </w:r>
      <w:r w:rsidR="000A3364">
        <w:rPr>
          <w:rFonts w:ascii="Arial" w:hAnsi="Arial" w:cs="Arial"/>
          <w:color w:val="auto"/>
          <w:lang w:val="en-GB"/>
        </w:rPr>
        <w:t xml:space="preserve"> (SMS)</w:t>
      </w:r>
    </w:p>
    <w:p w14:paraId="40550734" w14:textId="1576D575" w:rsidR="00F87D95" w:rsidRPr="00F17916" w:rsidRDefault="00F87D95" w:rsidP="00F17916">
      <w:pPr>
        <w:pStyle w:val="Titre"/>
        <w:spacing w:after="0"/>
        <w:jc w:val="center"/>
        <w:rPr>
          <w:rFonts w:ascii="Arial" w:hAnsi="Arial" w:cs="Arial"/>
          <w:color w:val="auto"/>
          <w:sz w:val="36"/>
          <w:szCs w:val="36"/>
          <w:lang w:val="en-GB"/>
        </w:rPr>
      </w:pPr>
      <w:r w:rsidRPr="00F17916">
        <w:rPr>
          <w:rFonts w:ascii="Arial" w:hAnsi="Arial" w:cs="Arial"/>
          <w:color w:val="auto"/>
          <w:sz w:val="36"/>
          <w:szCs w:val="36"/>
          <w:lang w:val="en-GB"/>
        </w:rPr>
        <w:t>Learning Agreement</w:t>
      </w:r>
      <w:r w:rsidR="00431402" w:rsidRPr="00F17916">
        <w:rPr>
          <w:rFonts w:ascii="Arial" w:hAnsi="Arial" w:cs="Arial"/>
          <w:color w:val="auto"/>
          <w:sz w:val="36"/>
          <w:szCs w:val="36"/>
          <w:lang w:val="en-GB"/>
        </w:rPr>
        <w:t xml:space="preserve"> – Plan </w:t>
      </w:r>
      <w:proofErr w:type="spellStart"/>
      <w:r w:rsidR="00431402" w:rsidRPr="00F17916">
        <w:rPr>
          <w:rFonts w:ascii="Arial" w:hAnsi="Arial" w:cs="Arial"/>
          <w:color w:val="auto"/>
          <w:sz w:val="36"/>
          <w:szCs w:val="36"/>
          <w:lang w:val="en-GB"/>
        </w:rPr>
        <w:t>d’études</w:t>
      </w:r>
      <w:proofErr w:type="spellEnd"/>
    </w:p>
    <w:p w14:paraId="19021B34" w14:textId="405F14A3" w:rsidR="00F87D95" w:rsidRPr="000A3364" w:rsidRDefault="00F87D95" w:rsidP="00F17916">
      <w:pPr>
        <w:pStyle w:val="Sous-titre"/>
        <w:jc w:val="center"/>
        <w:rPr>
          <w:rFonts w:ascii="Arial" w:hAnsi="Arial" w:cs="Arial"/>
          <w:b/>
          <w:bCs/>
          <w:color w:val="auto"/>
          <w:sz w:val="32"/>
          <w:szCs w:val="32"/>
          <w:lang w:val="en-GB"/>
        </w:rPr>
      </w:pPr>
      <w:r w:rsidRPr="000A3364">
        <w:rPr>
          <w:rFonts w:ascii="Arial" w:hAnsi="Arial" w:cs="Arial"/>
          <w:b/>
          <w:bCs/>
          <w:color w:val="auto"/>
          <w:sz w:val="32"/>
          <w:szCs w:val="32"/>
          <w:lang w:val="en-GB"/>
        </w:rPr>
        <w:t xml:space="preserve">Academic year </w:t>
      </w:r>
      <w:r w:rsidR="00431402" w:rsidRPr="000A3364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202</w:t>
      </w:r>
      <w:r w:rsidR="00450A4F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4</w:t>
      </w:r>
      <w:r w:rsidR="00431402" w:rsidRPr="000A3364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-202</w:t>
      </w:r>
      <w:r w:rsidR="00450A4F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5</w:t>
      </w:r>
    </w:p>
    <w:p w14:paraId="00DA4E0B" w14:textId="77777777" w:rsidR="00F87D95" w:rsidRPr="00B83066" w:rsidRDefault="00F87D95" w:rsidP="00F87D95">
      <w:pPr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 xml:space="preserve">The purpose of the Learning Agreement is to provide a transparent and efficient preparation of the study period abroad and to ensure that the student will receive recognition in his/her degree for the courses successfully completed abroad. By signing this document, the student, the </w:t>
      </w:r>
      <w:r w:rsidR="00CE00F9" w:rsidRPr="00B83066">
        <w:rPr>
          <w:rFonts w:ascii="Arial" w:hAnsi="Arial" w:cs="Arial"/>
          <w:lang w:val="en-GB"/>
        </w:rPr>
        <w:t>home</w:t>
      </w:r>
      <w:r w:rsidR="00644977" w:rsidRPr="00B83066">
        <w:rPr>
          <w:rFonts w:ascii="Arial" w:hAnsi="Arial" w:cs="Arial"/>
          <w:lang w:val="en-GB"/>
        </w:rPr>
        <w:t xml:space="preserve"> </w:t>
      </w:r>
      <w:proofErr w:type="gramStart"/>
      <w:r w:rsidRPr="00B83066">
        <w:rPr>
          <w:rFonts w:ascii="Arial" w:hAnsi="Arial" w:cs="Arial"/>
          <w:lang w:val="en-GB"/>
        </w:rPr>
        <w:t>institution</w:t>
      </w:r>
      <w:proofErr w:type="gramEnd"/>
      <w:r w:rsidRPr="00B83066">
        <w:rPr>
          <w:rFonts w:ascii="Arial" w:hAnsi="Arial" w:cs="Arial"/>
          <w:lang w:val="en-GB"/>
        </w:rPr>
        <w:t xml:space="preserve"> and the </w:t>
      </w:r>
      <w:r w:rsidR="00CE00F9" w:rsidRPr="00B83066">
        <w:rPr>
          <w:rFonts w:ascii="Arial" w:hAnsi="Arial" w:cs="Arial"/>
          <w:lang w:val="en-GB"/>
        </w:rPr>
        <w:t>host</w:t>
      </w:r>
      <w:r w:rsidR="00644977"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lang w:val="en-GB"/>
        </w:rPr>
        <w:t xml:space="preserve">institution confirm that they approve the Learning Agreement and that they will comply with all the arrangements agreed by all parties. </w:t>
      </w:r>
      <w:r w:rsidR="00644977" w:rsidRPr="00B83066">
        <w:rPr>
          <w:rFonts w:ascii="Arial" w:hAnsi="Arial" w:cs="Arial"/>
          <w:lang w:val="en-GB"/>
        </w:rPr>
        <w:t xml:space="preserve">Home and host </w:t>
      </w:r>
      <w:r w:rsidRPr="00B83066">
        <w:rPr>
          <w:rFonts w:ascii="Arial" w:hAnsi="Arial" w:cs="Arial"/>
          <w:lang w:val="en-GB"/>
        </w:rPr>
        <w:t>institutions undertake to apply all the principles of the Erasmus Charter for Higher Education</w:t>
      </w:r>
      <w:r w:rsidR="00EA6C52" w:rsidRPr="00B83066">
        <w:rPr>
          <w:rFonts w:ascii="Arial" w:hAnsi="Arial" w:cs="Arial"/>
          <w:lang w:val="en-GB"/>
        </w:rPr>
        <w:t xml:space="preserve"> (ECHE)</w:t>
      </w:r>
      <w:r w:rsidRPr="00B83066">
        <w:rPr>
          <w:rFonts w:ascii="Arial" w:hAnsi="Arial" w:cs="Arial"/>
          <w:lang w:val="en-GB"/>
        </w:rPr>
        <w:t xml:space="preserve"> and/or </w:t>
      </w:r>
      <w:r w:rsidR="00EA6C52" w:rsidRPr="00B83066">
        <w:rPr>
          <w:rFonts w:ascii="Arial" w:hAnsi="Arial" w:cs="Arial"/>
          <w:lang w:val="en-GB"/>
        </w:rPr>
        <w:t xml:space="preserve">of </w:t>
      </w:r>
      <w:r w:rsidRPr="00B83066">
        <w:rPr>
          <w:rFonts w:ascii="Arial" w:hAnsi="Arial" w:cs="Arial"/>
          <w:lang w:val="en-GB"/>
        </w:rPr>
        <w:t xml:space="preserve">the SEMP Charter </w:t>
      </w:r>
      <w:r w:rsidR="00EA6C52" w:rsidRPr="00B83066">
        <w:rPr>
          <w:rFonts w:ascii="Arial" w:hAnsi="Arial" w:cs="Arial"/>
          <w:lang w:val="en-GB"/>
        </w:rPr>
        <w:t xml:space="preserve">for Higher Education </w:t>
      </w:r>
      <w:r w:rsidRPr="00B83066">
        <w:rPr>
          <w:rFonts w:ascii="Arial" w:hAnsi="Arial" w:cs="Arial"/>
          <w:lang w:val="en-GB"/>
        </w:rPr>
        <w:t xml:space="preserve">relating to mobility for studies (and </w:t>
      </w:r>
      <w:r w:rsidR="00EA6C52" w:rsidRPr="00B83066">
        <w:rPr>
          <w:rFonts w:ascii="Arial" w:hAnsi="Arial" w:cs="Arial"/>
          <w:lang w:val="en-GB"/>
        </w:rPr>
        <w:t xml:space="preserve">all other </w:t>
      </w:r>
      <w:r w:rsidRPr="00B83066">
        <w:rPr>
          <w:rFonts w:ascii="Arial" w:hAnsi="Arial" w:cs="Arial"/>
          <w:lang w:val="en-GB"/>
        </w:rPr>
        <w:t>principles agreed</w:t>
      </w:r>
      <w:r w:rsidR="00EA6C52" w:rsidRPr="00B83066">
        <w:rPr>
          <w:rFonts w:ascii="Arial" w:hAnsi="Arial" w:cs="Arial"/>
          <w:lang w:val="en-GB"/>
        </w:rPr>
        <w:t xml:space="preserve"> upon</w:t>
      </w:r>
      <w:r w:rsidRPr="00B83066">
        <w:rPr>
          <w:rFonts w:ascii="Arial" w:hAnsi="Arial" w:cs="Arial"/>
          <w:lang w:val="en-GB"/>
        </w:rPr>
        <w:t xml:space="preserve"> in the Inter-institutional Agreement). The </w:t>
      </w:r>
      <w:r w:rsidR="00644977" w:rsidRPr="00B83066">
        <w:rPr>
          <w:rFonts w:ascii="Arial" w:hAnsi="Arial" w:cs="Arial"/>
          <w:lang w:val="en-GB"/>
        </w:rPr>
        <w:t xml:space="preserve">host </w:t>
      </w:r>
      <w:r w:rsidRPr="00B83066">
        <w:rPr>
          <w:rFonts w:ascii="Arial" w:hAnsi="Arial" w:cs="Arial"/>
          <w:lang w:val="en-GB"/>
        </w:rPr>
        <w:t>institution confirms that the courses</w:t>
      </w:r>
      <w:r w:rsidR="00EA6C52" w:rsidRPr="00B83066">
        <w:rPr>
          <w:rFonts w:ascii="Arial" w:hAnsi="Arial" w:cs="Arial"/>
          <w:lang w:val="en-GB"/>
        </w:rPr>
        <w:t>/educational components</w:t>
      </w:r>
      <w:r w:rsidRPr="00B83066">
        <w:rPr>
          <w:rFonts w:ascii="Arial" w:hAnsi="Arial" w:cs="Arial"/>
          <w:lang w:val="en-GB"/>
        </w:rPr>
        <w:t xml:space="preserve"> listed in Table A are in line with its course catalogue and should be available to the student. The </w:t>
      </w:r>
      <w:r w:rsidR="00644977" w:rsidRPr="00B83066">
        <w:rPr>
          <w:rFonts w:ascii="Arial" w:hAnsi="Arial" w:cs="Arial"/>
          <w:lang w:val="en-GB"/>
        </w:rPr>
        <w:t>home</w:t>
      </w:r>
      <w:r w:rsidRPr="00B83066">
        <w:rPr>
          <w:rFonts w:ascii="Arial" w:hAnsi="Arial" w:cs="Arial"/>
          <w:lang w:val="en-GB"/>
        </w:rPr>
        <w:t xml:space="preserve"> institution commits to recognise all the ECTS credits or equivalent units gained at the </w:t>
      </w:r>
      <w:r w:rsidR="00644977" w:rsidRPr="00B83066">
        <w:rPr>
          <w:rFonts w:ascii="Arial" w:hAnsi="Arial" w:cs="Arial"/>
          <w:lang w:val="en-GB"/>
        </w:rPr>
        <w:t xml:space="preserve">host </w:t>
      </w:r>
      <w:r w:rsidRPr="00B83066">
        <w:rPr>
          <w:rFonts w:ascii="Arial" w:hAnsi="Arial" w:cs="Arial"/>
          <w:lang w:val="en-GB"/>
        </w:rPr>
        <w:t>institution for successfully completed courses</w:t>
      </w:r>
      <w:r w:rsidR="00EA6C52" w:rsidRPr="00B83066">
        <w:rPr>
          <w:rFonts w:ascii="Arial" w:hAnsi="Arial" w:cs="Arial"/>
          <w:lang w:val="en-GB"/>
        </w:rPr>
        <w:t xml:space="preserve"> (as described in Table B)</w:t>
      </w:r>
      <w:r w:rsidRPr="00B83066">
        <w:rPr>
          <w:rFonts w:ascii="Arial" w:hAnsi="Arial" w:cs="Arial"/>
          <w:lang w:val="en-GB"/>
        </w:rPr>
        <w:t xml:space="preserve"> and to count them towards the student</w:t>
      </w:r>
      <w:r w:rsidR="00CE00F9" w:rsidRPr="00B83066">
        <w:rPr>
          <w:rFonts w:ascii="Arial" w:hAnsi="Arial" w:cs="Arial"/>
          <w:lang w:val="en-GB"/>
        </w:rPr>
        <w:t>’</w:t>
      </w:r>
      <w:r w:rsidRPr="00B83066">
        <w:rPr>
          <w:rFonts w:ascii="Arial" w:hAnsi="Arial" w:cs="Arial"/>
          <w:lang w:val="en-GB"/>
        </w:rPr>
        <w:t>s degree. Any exceptions to this rule are</w:t>
      </w:r>
      <w:r w:rsidR="00DA6142" w:rsidRPr="00B83066">
        <w:rPr>
          <w:rFonts w:ascii="Arial" w:hAnsi="Arial" w:cs="Arial"/>
          <w:lang w:val="en-GB"/>
        </w:rPr>
        <w:t xml:space="preserve"> to be</w:t>
      </w:r>
      <w:r w:rsidRPr="00B83066">
        <w:rPr>
          <w:rFonts w:ascii="Arial" w:hAnsi="Arial" w:cs="Arial"/>
          <w:lang w:val="en-GB"/>
        </w:rPr>
        <w:t xml:space="preserve"> documented in an annex </w:t>
      </w:r>
      <w:r w:rsidR="00267B8C" w:rsidRPr="00B83066">
        <w:rPr>
          <w:rFonts w:ascii="Arial" w:hAnsi="Arial" w:cs="Arial"/>
          <w:lang w:val="en-GB"/>
        </w:rPr>
        <w:t>to</w:t>
      </w:r>
      <w:r w:rsidRPr="00B83066">
        <w:rPr>
          <w:rFonts w:ascii="Arial" w:hAnsi="Arial" w:cs="Arial"/>
          <w:lang w:val="en-GB"/>
        </w:rPr>
        <w:t xml:space="preserve"> this Learning Agreement and agreed</w:t>
      </w:r>
      <w:r w:rsidR="007C0273" w:rsidRPr="00B83066">
        <w:rPr>
          <w:rFonts w:ascii="Arial" w:hAnsi="Arial" w:cs="Arial"/>
          <w:lang w:val="en-GB"/>
        </w:rPr>
        <w:t xml:space="preserve"> upon</w:t>
      </w:r>
      <w:r w:rsidRPr="00B83066">
        <w:rPr>
          <w:rFonts w:ascii="Arial" w:hAnsi="Arial" w:cs="Arial"/>
          <w:lang w:val="en-GB"/>
        </w:rPr>
        <w:t xml:space="preserve"> by all parties. The student and the </w:t>
      </w:r>
      <w:r w:rsidR="00644977" w:rsidRPr="00B83066">
        <w:rPr>
          <w:rFonts w:ascii="Arial" w:hAnsi="Arial" w:cs="Arial"/>
          <w:lang w:val="en-GB"/>
        </w:rPr>
        <w:t xml:space="preserve">host </w:t>
      </w:r>
      <w:r w:rsidRPr="00B83066">
        <w:rPr>
          <w:rFonts w:ascii="Arial" w:hAnsi="Arial" w:cs="Arial"/>
          <w:lang w:val="en-GB"/>
        </w:rPr>
        <w:t xml:space="preserve">institution will communicate to the </w:t>
      </w:r>
      <w:r w:rsidR="00644977" w:rsidRPr="00B83066">
        <w:rPr>
          <w:rFonts w:ascii="Arial" w:hAnsi="Arial" w:cs="Arial"/>
          <w:lang w:val="en-GB"/>
        </w:rPr>
        <w:t xml:space="preserve">home </w:t>
      </w:r>
      <w:r w:rsidRPr="00B83066">
        <w:rPr>
          <w:rFonts w:ascii="Arial" w:hAnsi="Arial" w:cs="Arial"/>
          <w:lang w:val="en-GB"/>
        </w:rPr>
        <w:t>institution any problems or changes regarding the courses to be attended</w:t>
      </w:r>
      <w:r w:rsidR="00267B8C"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lang w:val="en-GB"/>
        </w:rPr>
        <w:t xml:space="preserve">or </w:t>
      </w:r>
      <w:r w:rsidR="00267B8C" w:rsidRPr="00B83066">
        <w:rPr>
          <w:rFonts w:ascii="Arial" w:hAnsi="Arial" w:cs="Arial"/>
          <w:lang w:val="en-GB"/>
        </w:rPr>
        <w:t xml:space="preserve">the </w:t>
      </w:r>
      <w:r w:rsidRPr="00B83066">
        <w:rPr>
          <w:rFonts w:ascii="Arial" w:hAnsi="Arial" w:cs="Arial"/>
          <w:lang w:val="en-GB"/>
        </w:rPr>
        <w:t>study period.</w:t>
      </w:r>
    </w:p>
    <w:p w14:paraId="51F0BFA8" w14:textId="77777777" w:rsidR="00F87D95" w:rsidRPr="00B83066" w:rsidRDefault="00F87D95" w:rsidP="00F87D95">
      <w:pPr>
        <w:rPr>
          <w:rFonts w:ascii="Arial" w:hAnsi="Arial" w:cs="Arial"/>
          <w:lang w:val="en-GB"/>
        </w:rPr>
      </w:pPr>
    </w:p>
    <w:p w14:paraId="1BF56AB3" w14:textId="77777777" w:rsidR="00F87D95" w:rsidRPr="000A3364" w:rsidRDefault="00F87D95" w:rsidP="00F87D95">
      <w:pPr>
        <w:pStyle w:val="Lead"/>
        <w:rPr>
          <w:rFonts w:ascii="Arial" w:hAnsi="Arial" w:cs="Arial"/>
          <w:b/>
          <w:bCs/>
          <w:lang w:val="en-GB"/>
        </w:rPr>
      </w:pPr>
      <w:r w:rsidRPr="000A3364">
        <w:rPr>
          <w:rFonts w:ascii="Arial" w:hAnsi="Arial" w:cs="Arial"/>
          <w:b/>
          <w:bCs/>
          <w:lang w:val="en-GB"/>
        </w:rPr>
        <w:t>General information</w:t>
      </w:r>
    </w:p>
    <w:p w14:paraId="310B0BBA" w14:textId="77777777" w:rsidR="00F87D95" w:rsidRPr="00B83066" w:rsidRDefault="00143B87" w:rsidP="00F87D95">
      <w:pPr>
        <w:rPr>
          <w:rFonts w:ascii="Arial" w:hAnsi="Arial" w:cs="Arial"/>
          <w:b/>
          <w:u w:val="single"/>
          <w:lang w:val="en-GB"/>
        </w:rPr>
      </w:pPr>
      <w:r w:rsidRPr="00B83066">
        <w:rPr>
          <w:rFonts w:ascii="Arial" w:hAnsi="Arial" w:cs="Arial"/>
          <w:b/>
          <w:u w:val="single"/>
          <w:lang w:val="en-GB"/>
        </w:rPr>
        <w:t>Details of student</w:t>
      </w:r>
      <w:r w:rsidRPr="00B83066">
        <w:rPr>
          <w:rStyle w:val="Appelnotedebasdep"/>
          <w:rFonts w:ascii="Arial" w:hAnsi="Arial" w:cs="Arial"/>
          <w:b/>
          <w:u w:val="single"/>
          <w:lang w:val="en-GB"/>
        </w:rPr>
        <w:footnoteReference w:id="1"/>
      </w:r>
      <w:r w:rsidRPr="00B83066">
        <w:rPr>
          <w:rFonts w:ascii="Arial" w:hAnsi="Arial" w:cs="Arial"/>
          <w:b/>
          <w:u w:val="single"/>
          <w:lang w:val="en-GB"/>
        </w:rPr>
        <w:t xml:space="preserve"> </w:t>
      </w:r>
      <w:r w:rsidR="00F87D95" w:rsidRPr="00B83066">
        <w:rPr>
          <w:rFonts w:ascii="Arial" w:hAnsi="Arial" w:cs="Arial"/>
          <w:b/>
          <w:u w:val="single"/>
          <w:lang w:val="en-GB"/>
        </w:rPr>
        <w:t xml:space="preserve"> </w:t>
      </w:r>
    </w:p>
    <w:p w14:paraId="0FCDA8FA" w14:textId="77777777" w:rsidR="00F87D95" w:rsidRPr="00B83066" w:rsidRDefault="00A76B2E" w:rsidP="00F87D95">
      <w:pPr>
        <w:tabs>
          <w:tab w:val="left" w:pos="2268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 xml:space="preserve">First and last </w:t>
      </w:r>
      <w:r w:rsidR="00F87D95" w:rsidRPr="00B83066">
        <w:rPr>
          <w:rFonts w:ascii="Arial" w:hAnsi="Arial" w:cs="Arial"/>
          <w:lang w:val="en-GB"/>
        </w:rPr>
        <w:t>name</w:t>
      </w:r>
      <w:bookmarkStart w:id="1" w:name="_Hlk63403442"/>
      <w:r w:rsidRPr="00B83066">
        <w:rPr>
          <w:rFonts w:ascii="Arial" w:hAnsi="Arial" w:cs="Arial"/>
          <w:lang w:val="en-GB"/>
        </w:rPr>
        <w:t>:</w:t>
      </w:r>
      <w:r w:rsidR="00F87D95"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8379709"/>
          <w:placeholder>
            <w:docPart w:val="476550720DBB4DE3AB6FC6AB9B44A22B"/>
          </w:placeholder>
          <w:showingPlcHdr/>
          <w:text/>
        </w:sdtPr>
        <w:sdtEndPr/>
        <w:sdtContent>
          <w:r w:rsidR="00F87D95"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1"/>
    </w:p>
    <w:p w14:paraId="5FD84075" w14:textId="77777777" w:rsidR="00F87D95" w:rsidRPr="00B83066" w:rsidRDefault="00F87D95" w:rsidP="00F87D95">
      <w:pPr>
        <w:tabs>
          <w:tab w:val="left" w:pos="2268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Date of birth</w:t>
      </w:r>
      <w:r w:rsidR="00A76B2E" w:rsidRPr="00B83066">
        <w:rPr>
          <w:rFonts w:ascii="Arial" w:hAnsi="Arial" w:cs="Arial"/>
          <w:lang w:val="en-GB"/>
        </w:rPr>
        <w:t xml:space="preserve"> (dd/mm/</w:t>
      </w:r>
      <w:proofErr w:type="spellStart"/>
      <w:r w:rsidR="00A76B2E" w:rsidRPr="00B83066">
        <w:rPr>
          <w:rFonts w:ascii="Arial" w:hAnsi="Arial" w:cs="Arial"/>
          <w:lang w:val="en-GB"/>
        </w:rPr>
        <w:t>yyyy</w:t>
      </w:r>
      <w:proofErr w:type="spellEnd"/>
      <w:r w:rsidR="00A76B2E" w:rsidRPr="00B83066">
        <w:rPr>
          <w:rFonts w:ascii="Arial" w:hAnsi="Arial" w:cs="Arial"/>
          <w:lang w:val="en-GB"/>
        </w:rPr>
        <w:t>):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771085515"/>
          <w:placeholder>
            <w:docPart w:val="8204B8BA329F403CB84598B44053792F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62DA6D8" w14:textId="2EA0CAAC" w:rsidR="00F87D95" w:rsidRPr="00450A4F" w:rsidRDefault="00F87D95" w:rsidP="00ED3DE7">
      <w:pPr>
        <w:tabs>
          <w:tab w:val="left" w:pos="2268"/>
        </w:tabs>
        <w:spacing w:before="240"/>
        <w:rPr>
          <w:rFonts w:ascii="Arial" w:hAnsi="Arial" w:cs="Arial"/>
          <w:lang w:val="fr-CH"/>
        </w:rPr>
      </w:pPr>
      <w:proofErr w:type="gramStart"/>
      <w:r w:rsidRPr="00450A4F">
        <w:rPr>
          <w:rFonts w:ascii="Arial" w:hAnsi="Arial" w:cs="Arial"/>
          <w:lang w:val="fr-CH"/>
        </w:rPr>
        <w:t>E-mail</w:t>
      </w:r>
      <w:r w:rsidR="00A76B2E" w:rsidRPr="00450A4F">
        <w:rPr>
          <w:rFonts w:ascii="Arial" w:hAnsi="Arial" w:cs="Arial"/>
          <w:lang w:val="fr-CH"/>
        </w:rPr>
        <w:t>:</w:t>
      </w:r>
      <w:proofErr w:type="gramEnd"/>
      <w:r w:rsidRPr="00450A4F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u w:val="single"/>
            <w:lang w:val="fr-CH"/>
          </w:rPr>
          <w:id w:val="-1305075019"/>
          <w:placeholder>
            <w:docPart w:val="2CEA77207E884451965EE7252424396D"/>
          </w:placeholder>
          <w:text/>
        </w:sdtPr>
        <w:sdtEndPr/>
        <w:sdtContent>
          <w:r w:rsidR="00ED3DE7" w:rsidRPr="00450A4F">
            <w:rPr>
              <w:rFonts w:ascii="Arial" w:hAnsi="Arial" w:cs="Arial"/>
              <w:u w:val="single"/>
              <w:lang w:val="fr-CH"/>
            </w:rPr>
            <w:t xml:space="preserve">                                                                                                                    @etu.unige.ch</w:t>
          </w:r>
        </w:sdtContent>
      </w:sdt>
    </w:p>
    <w:p w14:paraId="206653E2" w14:textId="77777777" w:rsidR="00F87D95" w:rsidRPr="00B83066" w:rsidRDefault="00F87D95" w:rsidP="00F87D95">
      <w:pPr>
        <w:tabs>
          <w:tab w:val="left" w:pos="2268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Study cycle (BA, MA, PhD)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599320171"/>
          <w:placeholder>
            <w:docPart w:val="ACC524E0A914404DADDD93F35AF299FA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0ACCD69" w14:textId="77777777" w:rsidR="00267B8C" w:rsidRPr="00B83066" w:rsidRDefault="00267B8C" w:rsidP="00DA6142">
      <w:pPr>
        <w:tabs>
          <w:tab w:val="left" w:pos="2268"/>
        </w:tabs>
        <w:rPr>
          <w:rFonts w:ascii="Arial" w:hAnsi="Arial" w:cs="Arial"/>
          <w:sz w:val="14"/>
          <w:lang w:val="en-GB"/>
        </w:rPr>
      </w:pPr>
      <w:r w:rsidRPr="00B83066">
        <w:rPr>
          <w:rFonts w:ascii="Arial" w:hAnsi="Arial" w:cs="Arial"/>
          <w:sz w:val="14"/>
          <w:lang w:val="en-GB"/>
        </w:rPr>
        <w:t>(</w:t>
      </w:r>
      <w:proofErr w:type="gramStart"/>
      <w:r w:rsidRPr="00B83066">
        <w:rPr>
          <w:rFonts w:ascii="Arial" w:hAnsi="Arial" w:cs="Arial"/>
          <w:sz w:val="14"/>
          <w:lang w:val="en-GB"/>
        </w:rPr>
        <w:t>in</w:t>
      </w:r>
      <w:proofErr w:type="gramEnd"/>
      <w:r w:rsidRPr="00B83066">
        <w:rPr>
          <w:rFonts w:ascii="Arial" w:hAnsi="Arial" w:cs="Arial"/>
          <w:sz w:val="14"/>
          <w:lang w:val="en-GB"/>
        </w:rPr>
        <w:t xml:space="preserve"> which the participant is enrolled </w:t>
      </w:r>
    </w:p>
    <w:p w14:paraId="5050F37C" w14:textId="77777777" w:rsidR="00F87D95" w:rsidRPr="00B83066" w:rsidRDefault="00267B8C" w:rsidP="00DA6142">
      <w:pPr>
        <w:tabs>
          <w:tab w:val="left" w:pos="2268"/>
        </w:tabs>
        <w:spacing w:after="240"/>
        <w:rPr>
          <w:rFonts w:ascii="Arial" w:hAnsi="Arial" w:cs="Arial"/>
          <w:sz w:val="14"/>
          <w:lang w:val="en-GB"/>
        </w:rPr>
      </w:pPr>
      <w:r w:rsidRPr="00B83066">
        <w:rPr>
          <w:rFonts w:ascii="Arial" w:hAnsi="Arial" w:cs="Arial"/>
          <w:sz w:val="14"/>
          <w:lang w:val="en-GB"/>
        </w:rPr>
        <w:t>during the mobility)</w:t>
      </w:r>
    </w:p>
    <w:p w14:paraId="4C99BAAE" w14:textId="2AB0E332" w:rsidR="00F87D95" w:rsidRPr="00B83066" w:rsidRDefault="00A76B2E" w:rsidP="00F87D95">
      <w:pPr>
        <w:rPr>
          <w:rFonts w:ascii="Arial" w:hAnsi="Arial" w:cs="Arial"/>
          <w:b/>
          <w:u w:val="single"/>
          <w:lang w:val="en-GB"/>
        </w:rPr>
      </w:pPr>
      <w:r w:rsidRPr="00B83066">
        <w:rPr>
          <w:rFonts w:ascii="Arial" w:hAnsi="Arial" w:cs="Arial"/>
          <w:b/>
          <w:u w:val="single"/>
          <w:lang w:val="en-GB"/>
        </w:rPr>
        <w:t xml:space="preserve">Details of the </w:t>
      </w:r>
      <w:r w:rsidR="00644977" w:rsidRPr="00B83066">
        <w:rPr>
          <w:rFonts w:ascii="Arial" w:hAnsi="Arial" w:cs="Arial"/>
          <w:b/>
          <w:u w:val="single"/>
          <w:lang w:val="en-GB"/>
        </w:rPr>
        <w:t>home</w:t>
      </w:r>
      <w:r w:rsidR="00644977" w:rsidRPr="00B83066">
        <w:rPr>
          <w:rFonts w:ascii="Arial" w:hAnsi="Arial" w:cs="Arial"/>
          <w:u w:val="single"/>
          <w:lang w:val="en-GB"/>
        </w:rPr>
        <w:t xml:space="preserve"> </w:t>
      </w:r>
      <w:r w:rsidR="00F87D95" w:rsidRPr="00B83066">
        <w:rPr>
          <w:rFonts w:ascii="Arial" w:hAnsi="Arial" w:cs="Arial"/>
          <w:b/>
          <w:u w:val="single"/>
          <w:lang w:val="en-GB"/>
        </w:rPr>
        <w:t>institution</w:t>
      </w:r>
      <w:r w:rsidR="00431402" w:rsidRPr="00B83066">
        <w:rPr>
          <w:rFonts w:ascii="Arial" w:hAnsi="Arial" w:cs="Arial"/>
          <w:b/>
          <w:u w:val="single"/>
          <w:lang w:val="en-GB"/>
        </w:rPr>
        <w:t xml:space="preserve"> UNIGE</w:t>
      </w:r>
    </w:p>
    <w:p w14:paraId="409B8EDC" w14:textId="7679CAC1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Name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1782474"/>
          <w:placeholder>
            <w:docPart w:val="C52E1061EF464A998695FD7C78AB95CB"/>
          </w:placeholder>
          <w:text/>
        </w:sdtPr>
        <w:sdtEndPr/>
        <w:sdtContent>
          <w:r w:rsidR="00431402" w:rsidRPr="00B83066">
            <w:rPr>
              <w:rFonts w:ascii="Arial" w:hAnsi="Arial" w:cs="Arial"/>
              <w:lang w:val="en-GB"/>
            </w:rPr>
            <w:t>University of Geneva</w:t>
          </w:r>
        </w:sdtContent>
      </w:sdt>
    </w:p>
    <w:p w14:paraId="2AC46C1C" w14:textId="77777777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Faculty/</w:t>
      </w:r>
      <w:r w:rsidR="00A76B2E" w:rsidRPr="00B83066">
        <w:rPr>
          <w:rFonts w:ascii="Arial" w:hAnsi="Arial" w:cs="Arial"/>
          <w:lang w:val="en-GB"/>
        </w:rPr>
        <w:t>d</w:t>
      </w:r>
      <w:r w:rsidRPr="00B83066">
        <w:rPr>
          <w:rFonts w:ascii="Arial" w:hAnsi="Arial" w:cs="Arial"/>
          <w:lang w:val="en-GB"/>
        </w:rPr>
        <w:t xml:space="preserve">epartment or </w:t>
      </w:r>
      <w:r w:rsidR="00A76B2E" w:rsidRPr="00B83066">
        <w:rPr>
          <w:rFonts w:ascii="Arial" w:hAnsi="Arial" w:cs="Arial"/>
          <w:lang w:val="en-GB"/>
        </w:rPr>
        <w:t>s</w:t>
      </w:r>
      <w:r w:rsidRPr="00B83066">
        <w:rPr>
          <w:rFonts w:ascii="Arial" w:hAnsi="Arial" w:cs="Arial"/>
          <w:lang w:val="en-GB"/>
        </w:rPr>
        <w:t xml:space="preserve">tudy </w:t>
      </w:r>
      <w:r w:rsidR="00A76B2E" w:rsidRPr="00B83066">
        <w:rPr>
          <w:rFonts w:ascii="Arial" w:hAnsi="Arial" w:cs="Arial"/>
          <w:lang w:val="en-GB"/>
        </w:rPr>
        <w:t>p</w:t>
      </w:r>
      <w:r w:rsidRPr="00B83066">
        <w:rPr>
          <w:rFonts w:ascii="Arial" w:hAnsi="Arial" w:cs="Arial"/>
          <w:lang w:val="en-GB"/>
        </w:rPr>
        <w:t>rogramme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01872013"/>
          <w:placeholder>
            <w:docPart w:val="B9964DDA179C440FA09364AB5C1BF368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C742E03" w14:textId="1CB7AAE5" w:rsidR="00F87D95" w:rsidRPr="00B83066" w:rsidRDefault="000D2B4F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 c</w:t>
      </w:r>
      <w:r w:rsidR="00F87D95" w:rsidRPr="00B83066">
        <w:rPr>
          <w:rFonts w:ascii="Arial" w:hAnsi="Arial" w:cs="Arial"/>
          <w:lang w:val="en-GB"/>
        </w:rPr>
        <w:t xml:space="preserve">ode </w:t>
      </w:r>
      <w:r w:rsidR="00F87D95" w:rsidRPr="00B83066">
        <w:rPr>
          <w:rFonts w:ascii="Arial" w:hAnsi="Arial" w:cs="Arial"/>
          <w:sz w:val="14"/>
          <w:lang w:val="en-GB"/>
        </w:rPr>
        <w:t xml:space="preserve">(if </w:t>
      </w:r>
      <w:r w:rsidR="00267B8C" w:rsidRPr="00B83066">
        <w:rPr>
          <w:rFonts w:ascii="Arial" w:hAnsi="Arial" w:cs="Arial"/>
          <w:sz w:val="14"/>
          <w:lang w:val="en-GB"/>
        </w:rPr>
        <w:t>available</w:t>
      </w:r>
      <w:r w:rsidR="00F87D95" w:rsidRPr="00B83066">
        <w:rPr>
          <w:rFonts w:ascii="Arial" w:hAnsi="Arial" w:cs="Arial"/>
          <w:sz w:val="14"/>
          <w:lang w:val="en-GB"/>
        </w:rPr>
        <w:t>)</w:t>
      </w:r>
      <w:r w:rsidR="00A76B2E" w:rsidRPr="00B83066">
        <w:rPr>
          <w:rFonts w:ascii="Arial" w:hAnsi="Arial" w:cs="Arial"/>
          <w:sz w:val="14"/>
          <w:lang w:val="en-GB"/>
        </w:rPr>
        <w:t>:</w:t>
      </w:r>
      <w:r w:rsidR="00F87D95" w:rsidRPr="00B83066">
        <w:rPr>
          <w:rFonts w:ascii="Arial" w:hAnsi="Arial" w:cs="Arial"/>
          <w:sz w:val="14"/>
          <w:lang w:val="en-GB"/>
        </w:rPr>
        <w:t xml:space="preserve"> </w:t>
      </w:r>
      <w:r w:rsidR="00F87D95"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233442314"/>
          <w:placeholder>
            <w:docPart w:val="42393FE5E25A4D3DB6B7E1918EC369AA"/>
          </w:placeholder>
          <w:text/>
        </w:sdtPr>
        <w:sdtEndPr/>
        <w:sdtContent>
          <w:r w:rsidR="00431402" w:rsidRPr="00B83066">
            <w:rPr>
              <w:rFonts w:ascii="Arial" w:hAnsi="Arial" w:cs="Arial"/>
              <w:lang w:val="en-GB"/>
            </w:rPr>
            <w:t>CH GENEVE 01</w:t>
          </w:r>
        </w:sdtContent>
      </w:sdt>
    </w:p>
    <w:p w14:paraId="2015F9A4" w14:textId="392DC782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City, country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849228440"/>
          <w:placeholder>
            <w:docPart w:val="49C16883C3AC4FB9986744C2173AA750"/>
          </w:placeholder>
          <w:text/>
        </w:sdtPr>
        <w:sdtEndPr/>
        <w:sdtContent>
          <w:r w:rsidR="00431402" w:rsidRPr="00B83066">
            <w:rPr>
              <w:rFonts w:ascii="Arial" w:hAnsi="Arial" w:cs="Arial"/>
              <w:lang w:val="en-GB"/>
            </w:rPr>
            <w:t>Geneva, Switzerland</w:t>
          </w:r>
        </w:sdtContent>
      </w:sdt>
    </w:p>
    <w:p w14:paraId="0616C62C" w14:textId="579DC3ED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First and last name of contact person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01530672"/>
          <w:placeholder>
            <w:docPart w:val="DE7EDF71DA7E42E3B272EC5072C24963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55A5CD6" w14:textId="77777777" w:rsidR="00431402" w:rsidRPr="00B83066" w:rsidRDefault="00431402" w:rsidP="00431402">
      <w:pPr>
        <w:tabs>
          <w:tab w:val="left" w:pos="3402"/>
        </w:tabs>
        <w:rPr>
          <w:rFonts w:ascii="Arial" w:hAnsi="Arial" w:cs="Arial"/>
          <w:lang w:val="fr-CH"/>
        </w:rPr>
      </w:pPr>
      <w:r w:rsidRPr="00B83066">
        <w:rPr>
          <w:rFonts w:ascii="Arial" w:hAnsi="Arial" w:cs="Arial"/>
          <w:lang w:val="fr-CH"/>
        </w:rPr>
        <w:t>(</w:t>
      </w:r>
      <w:proofErr w:type="spellStart"/>
      <w:proofErr w:type="gramStart"/>
      <w:r w:rsidRPr="00B83066">
        <w:rPr>
          <w:rFonts w:ascii="Arial" w:hAnsi="Arial" w:cs="Arial"/>
          <w:lang w:val="fr-CH"/>
        </w:rPr>
        <w:t>academic</w:t>
      </w:r>
      <w:proofErr w:type="spellEnd"/>
      <w:proofErr w:type="gramEnd"/>
      <w:r w:rsidRPr="00B83066">
        <w:rPr>
          <w:rFonts w:ascii="Arial" w:hAnsi="Arial" w:cs="Arial"/>
          <w:lang w:val="fr-CH"/>
        </w:rPr>
        <w:t xml:space="preserve"> </w:t>
      </w:r>
      <w:proofErr w:type="spellStart"/>
      <w:r w:rsidRPr="00B83066">
        <w:rPr>
          <w:rFonts w:ascii="Arial" w:hAnsi="Arial" w:cs="Arial"/>
          <w:lang w:val="fr-CH"/>
        </w:rPr>
        <w:t>advisor</w:t>
      </w:r>
      <w:proofErr w:type="spellEnd"/>
      <w:r w:rsidRPr="00B83066">
        <w:rPr>
          <w:rFonts w:ascii="Arial" w:hAnsi="Arial" w:cs="Arial"/>
          <w:lang w:val="fr-CH"/>
        </w:rPr>
        <w:t xml:space="preserve"> – </w:t>
      </w:r>
      <w:bookmarkStart w:id="2" w:name="_Hlk85553468"/>
      <w:r w:rsidRPr="00B83066">
        <w:rPr>
          <w:rFonts w:ascii="Arial" w:hAnsi="Arial" w:cs="Arial"/>
          <w:lang w:val="fr-CH"/>
        </w:rPr>
        <w:t>conseiller/ère académique de votre faculté à l’UNIGE)</w:t>
      </w:r>
      <w:bookmarkEnd w:id="2"/>
    </w:p>
    <w:p w14:paraId="32BD454D" w14:textId="5A72432D" w:rsidR="00F87D95" w:rsidRPr="00B83066" w:rsidRDefault="00A76B2E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E-</w:t>
      </w:r>
      <w:r w:rsidR="00334856" w:rsidRPr="00B83066">
        <w:rPr>
          <w:rFonts w:ascii="Arial" w:hAnsi="Arial" w:cs="Arial"/>
          <w:lang w:val="en-GB"/>
        </w:rPr>
        <w:t>m</w:t>
      </w:r>
      <w:r w:rsidRPr="00B83066">
        <w:rPr>
          <w:rFonts w:ascii="Arial" w:hAnsi="Arial" w:cs="Arial"/>
          <w:lang w:val="en-GB"/>
        </w:rPr>
        <w:t>ail:</w:t>
      </w:r>
      <w:r w:rsidR="00F87D95"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039551227"/>
          <w:placeholder>
            <w:docPart w:val="3E8A57037D224648908C00859216E10A"/>
          </w:placeholder>
          <w:showingPlcHdr/>
          <w:text/>
        </w:sdtPr>
        <w:sdtEndPr/>
        <w:sdtContent>
          <w:r w:rsidR="00F87D95"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D3324D3" w14:textId="77777777" w:rsidR="00F717AF" w:rsidRDefault="00F717AF" w:rsidP="00F87D95">
      <w:pPr>
        <w:rPr>
          <w:rFonts w:ascii="Arial" w:hAnsi="Arial" w:cs="Arial"/>
          <w:b/>
          <w:u w:val="single"/>
          <w:lang w:val="en-GB"/>
        </w:rPr>
      </w:pPr>
    </w:p>
    <w:p w14:paraId="1C522340" w14:textId="263E403D" w:rsidR="00F87D95" w:rsidRPr="00B83066" w:rsidRDefault="00A76B2E" w:rsidP="00F87D95">
      <w:pPr>
        <w:rPr>
          <w:rFonts w:ascii="Arial" w:hAnsi="Arial" w:cs="Arial"/>
          <w:b/>
          <w:u w:val="single"/>
          <w:lang w:val="en-GB"/>
        </w:rPr>
      </w:pPr>
      <w:r w:rsidRPr="00B83066">
        <w:rPr>
          <w:rFonts w:ascii="Arial" w:hAnsi="Arial" w:cs="Arial"/>
          <w:b/>
          <w:u w:val="single"/>
          <w:lang w:val="en-GB"/>
        </w:rPr>
        <w:t xml:space="preserve">Details of the </w:t>
      </w:r>
      <w:r w:rsidR="00DC452E" w:rsidRPr="00B83066">
        <w:rPr>
          <w:rFonts w:ascii="Arial" w:hAnsi="Arial" w:cs="Arial"/>
          <w:b/>
          <w:u w:val="single"/>
          <w:lang w:val="en-GB"/>
        </w:rPr>
        <w:t xml:space="preserve">host </w:t>
      </w:r>
      <w:r w:rsidRPr="00B83066">
        <w:rPr>
          <w:rFonts w:ascii="Arial" w:hAnsi="Arial" w:cs="Arial"/>
          <w:b/>
          <w:u w:val="single"/>
          <w:lang w:val="en-GB"/>
        </w:rPr>
        <w:t>institution</w:t>
      </w:r>
      <w:r w:rsidR="00431402" w:rsidRPr="00B83066">
        <w:rPr>
          <w:rFonts w:ascii="Arial" w:hAnsi="Arial" w:cs="Arial"/>
          <w:b/>
          <w:u w:val="single"/>
          <w:lang w:val="en-GB"/>
        </w:rPr>
        <w:t xml:space="preserve"> (Université </w:t>
      </w:r>
      <w:proofErr w:type="spellStart"/>
      <w:r w:rsidR="00431402" w:rsidRPr="00B83066">
        <w:rPr>
          <w:rFonts w:ascii="Arial" w:hAnsi="Arial" w:cs="Arial"/>
          <w:b/>
          <w:u w:val="single"/>
          <w:lang w:val="en-GB"/>
        </w:rPr>
        <w:t>d’accueil</w:t>
      </w:r>
      <w:proofErr w:type="spellEnd"/>
      <w:r w:rsidR="00431402" w:rsidRPr="00B83066">
        <w:rPr>
          <w:rFonts w:ascii="Arial" w:hAnsi="Arial" w:cs="Arial"/>
          <w:b/>
          <w:u w:val="single"/>
          <w:lang w:val="en-GB"/>
        </w:rPr>
        <w:t>)</w:t>
      </w:r>
    </w:p>
    <w:p w14:paraId="161F0AF2" w14:textId="77777777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Name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14914453"/>
          <w:placeholder>
            <w:docPart w:val="64C8CEC938C045ADB0F6F4D6514C3719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FF39E56" w14:textId="77777777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Faculty/</w:t>
      </w:r>
      <w:r w:rsidR="00A76B2E" w:rsidRPr="00B83066">
        <w:rPr>
          <w:rFonts w:ascii="Arial" w:hAnsi="Arial" w:cs="Arial"/>
          <w:lang w:val="en-GB"/>
        </w:rPr>
        <w:t>d</w:t>
      </w:r>
      <w:r w:rsidRPr="00B83066">
        <w:rPr>
          <w:rFonts w:ascii="Arial" w:hAnsi="Arial" w:cs="Arial"/>
          <w:lang w:val="en-GB"/>
        </w:rPr>
        <w:t xml:space="preserve">epartment or </w:t>
      </w:r>
      <w:r w:rsidR="00A76B2E" w:rsidRPr="00B83066">
        <w:rPr>
          <w:rFonts w:ascii="Arial" w:hAnsi="Arial" w:cs="Arial"/>
          <w:lang w:val="en-GB"/>
        </w:rPr>
        <w:t>s</w:t>
      </w:r>
      <w:r w:rsidRPr="00B83066">
        <w:rPr>
          <w:rFonts w:ascii="Arial" w:hAnsi="Arial" w:cs="Arial"/>
          <w:lang w:val="en-GB"/>
        </w:rPr>
        <w:t xml:space="preserve">tudy </w:t>
      </w:r>
      <w:r w:rsidR="00A76B2E" w:rsidRPr="00B83066">
        <w:rPr>
          <w:rFonts w:ascii="Arial" w:hAnsi="Arial" w:cs="Arial"/>
          <w:lang w:val="en-GB"/>
        </w:rPr>
        <w:t>p</w:t>
      </w:r>
      <w:r w:rsidRPr="00B83066">
        <w:rPr>
          <w:rFonts w:ascii="Arial" w:hAnsi="Arial" w:cs="Arial"/>
          <w:lang w:val="en-GB"/>
        </w:rPr>
        <w:t>rogramme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02787416"/>
          <w:placeholder>
            <w:docPart w:val="82B052FFDBD94C8FB492C552876273D1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00E1A78" w14:textId="7511F398" w:rsidR="00F87D95" w:rsidRPr="00B83066" w:rsidRDefault="000D2B4F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 c</w:t>
      </w:r>
      <w:r w:rsidR="00F87D95" w:rsidRPr="00B83066">
        <w:rPr>
          <w:rFonts w:ascii="Arial" w:hAnsi="Arial" w:cs="Arial"/>
          <w:lang w:val="en-GB"/>
        </w:rPr>
        <w:t xml:space="preserve">ode </w:t>
      </w:r>
      <w:r w:rsidR="00F87D95" w:rsidRPr="00B83066">
        <w:rPr>
          <w:rFonts w:ascii="Arial" w:hAnsi="Arial" w:cs="Arial"/>
          <w:sz w:val="14"/>
          <w:lang w:val="en-GB"/>
        </w:rPr>
        <w:t xml:space="preserve">(if </w:t>
      </w:r>
      <w:r w:rsidR="00267B8C" w:rsidRPr="00B83066">
        <w:rPr>
          <w:rFonts w:ascii="Arial" w:hAnsi="Arial" w:cs="Arial"/>
          <w:sz w:val="14"/>
          <w:lang w:val="en-GB"/>
        </w:rPr>
        <w:t>available</w:t>
      </w:r>
      <w:r w:rsidR="00F87D95" w:rsidRPr="00B83066">
        <w:rPr>
          <w:rFonts w:ascii="Arial" w:hAnsi="Arial" w:cs="Arial"/>
          <w:sz w:val="14"/>
          <w:lang w:val="en-GB"/>
        </w:rPr>
        <w:t>)</w:t>
      </w:r>
      <w:r w:rsidR="00A76B2E" w:rsidRPr="00B83066">
        <w:rPr>
          <w:rFonts w:ascii="Arial" w:hAnsi="Arial" w:cs="Arial"/>
          <w:sz w:val="14"/>
          <w:lang w:val="en-GB"/>
        </w:rPr>
        <w:t>:</w:t>
      </w:r>
      <w:r w:rsidR="00F87D95" w:rsidRPr="00B83066">
        <w:rPr>
          <w:rFonts w:ascii="Arial" w:hAnsi="Arial" w:cs="Arial"/>
          <w:sz w:val="14"/>
          <w:lang w:val="en-GB"/>
        </w:rPr>
        <w:t xml:space="preserve"> </w:t>
      </w:r>
      <w:r w:rsidR="00F87D95"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205910741"/>
          <w:placeholder>
            <w:docPart w:val="BCA2258B4E1845F08EE23AD508CCAFAE"/>
          </w:placeholder>
          <w:showingPlcHdr/>
          <w:text/>
        </w:sdtPr>
        <w:sdtEndPr/>
        <w:sdtContent>
          <w:r w:rsidR="00F87D95"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81A1D2D" w14:textId="77777777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City, country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51492264"/>
          <w:placeholder>
            <w:docPart w:val="FD706C7AE0E74FF48C1C59D892B37510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23EF388" w14:textId="77777777" w:rsidR="00D90C48" w:rsidRPr="00B83066" w:rsidRDefault="00D90C48" w:rsidP="00D90C48">
      <w:pPr>
        <w:spacing w:after="200" w:line="2" w:lineRule="auto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br w:type="page"/>
      </w:r>
    </w:p>
    <w:p w14:paraId="5CDE07F0" w14:textId="2AC3A559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lastRenderedPageBreak/>
        <w:t>First and last name of contact person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696086389"/>
          <w:placeholder>
            <w:docPart w:val="AF8AE373E0504619B61E57971E0647B9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CE35954" w14:textId="77777777" w:rsidR="00F87D95" w:rsidRPr="00B83066" w:rsidRDefault="00F87D95" w:rsidP="00840E75">
      <w:pPr>
        <w:tabs>
          <w:tab w:val="left" w:pos="3402"/>
        </w:tabs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E-mail</w:t>
      </w:r>
      <w:r w:rsidR="00A76B2E" w:rsidRPr="00B83066">
        <w:rPr>
          <w:rFonts w:ascii="Arial" w:hAnsi="Arial" w:cs="Arial"/>
          <w:lang w:val="en-GB"/>
        </w:rPr>
        <w:t>:</w:t>
      </w:r>
      <w:r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073412890"/>
          <w:placeholder>
            <w:docPart w:val="4030473E14394481834D76889348C854"/>
          </w:placeholder>
          <w:showingPlcHdr/>
          <w:text/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8E6CEDF" w14:textId="77777777" w:rsidR="00F87D95" w:rsidRPr="00B83066" w:rsidRDefault="00F87D95" w:rsidP="00F87D95">
      <w:pPr>
        <w:spacing w:before="240"/>
        <w:rPr>
          <w:rFonts w:ascii="Arial" w:hAnsi="Arial" w:cs="Arial"/>
          <w:b/>
          <w:lang w:val="en-GB"/>
        </w:rPr>
      </w:pPr>
      <w:r w:rsidRPr="00B83066">
        <w:rPr>
          <w:rFonts w:ascii="Arial" w:hAnsi="Arial" w:cs="Arial"/>
          <w:b/>
          <w:lang w:val="en-GB"/>
        </w:rPr>
        <w:t>Planned period of the mobility</w:t>
      </w:r>
      <w:r w:rsidR="00A76B2E" w:rsidRPr="00B83066">
        <w:rPr>
          <w:rFonts w:ascii="Arial" w:hAnsi="Arial" w:cs="Arial"/>
          <w:b/>
          <w:lang w:val="en-GB"/>
        </w:rPr>
        <w:t xml:space="preserve"> (study courses)</w:t>
      </w:r>
    </w:p>
    <w:p w14:paraId="599B154E" w14:textId="5D84DB24" w:rsidR="00F87D95" w:rsidRPr="00B83066" w:rsidRDefault="00F87D95" w:rsidP="00F87D95">
      <w:pPr>
        <w:spacing w:before="240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 xml:space="preserve">from </w:t>
      </w:r>
      <w:bookmarkStart w:id="3" w:name="_Hlk63403489"/>
      <w:sdt>
        <w:sdtPr>
          <w:rPr>
            <w:rFonts w:ascii="Arial" w:hAnsi="Arial" w:cs="Arial"/>
            <w:lang w:val="en-GB"/>
          </w:rPr>
          <w:id w:val="1261801431"/>
          <w:placeholder>
            <w:docPart w:val="E1A4B537765E4505845AAC60C33EA9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</w:t>
          </w:r>
        </w:sdtContent>
      </w:sdt>
      <w:bookmarkEnd w:id="3"/>
      <w:r w:rsidR="003444C6">
        <w:rPr>
          <w:rFonts w:ascii="Arial" w:hAnsi="Arial" w:cs="Arial"/>
          <w:lang w:val="en-GB"/>
        </w:rPr>
        <w:t xml:space="preserve">   </w:t>
      </w:r>
      <w:r w:rsidRPr="00B83066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1171921784"/>
          <w:placeholder>
            <w:docPart w:val="7035EA4B2CD3408A877517822FB0541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</w:t>
          </w:r>
        </w:sdtContent>
      </w:sdt>
      <w:r w:rsidRPr="00B83066">
        <w:rPr>
          <w:rFonts w:ascii="Arial" w:hAnsi="Arial" w:cs="Arial"/>
          <w:lang w:val="en-GB"/>
        </w:rPr>
        <w:t xml:space="preserve"> [dd/mm/</w:t>
      </w:r>
      <w:proofErr w:type="spellStart"/>
      <w:r w:rsidRPr="00B83066">
        <w:rPr>
          <w:rFonts w:ascii="Arial" w:hAnsi="Arial" w:cs="Arial"/>
          <w:lang w:val="en-GB"/>
        </w:rPr>
        <w:t>yyyy</w:t>
      </w:r>
      <w:proofErr w:type="spellEnd"/>
      <w:r w:rsidRPr="00B83066">
        <w:rPr>
          <w:rFonts w:ascii="Arial" w:hAnsi="Arial" w:cs="Arial"/>
          <w:lang w:val="en-GB"/>
        </w:rPr>
        <w:t>]</w:t>
      </w:r>
    </w:p>
    <w:p w14:paraId="2D8D3870" w14:textId="77777777" w:rsidR="00F87D95" w:rsidRPr="00B83066" w:rsidRDefault="00F87D95" w:rsidP="00F87D95">
      <w:pPr>
        <w:rPr>
          <w:rFonts w:ascii="Arial" w:hAnsi="Arial" w:cs="Arial"/>
          <w:lang w:val="en-GB"/>
        </w:rPr>
      </w:pPr>
    </w:p>
    <w:p w14:paraId="1DBAF822" w14:textId="77777777" w:rsidR="00CE74B1" w:rsidRPr="003444C6" w:rsidRDefault="00F87D95" w:rsidP="00F87D95">
      <w:pPr>
        <w:pStyle w:val="Lead"/>
        <w:rPr>
          <w:rFonts w:ascii="Arial" w:hAnsi="Arial" w:cs="Arial"/>
          <w:b/>
          <w:bCs/>
          <w:lang w:val="en-GB"/>
        </w:rPr>
      </w:pPr>
      <w:r w:rsidRPr="003444C6">
        <w:rPr>
          <w:rFonts w:ascii="Arial" w:hAnsi="Arial" w:cs="Arial"/>
          <w:b/>
          <w:bCs/>
          <w:lang w:val="en-GB"/>
        </w:rPr>
        <w:t xml:space="preserve">Before the mobility: </w:t>
      </w:r>
    </w:p>
    <w:p w14:paraId="28CDE2DB" w14:textId="77777777" w:rsidR="00F87D95" w:rsidRPr="00B83066" w:rsidRDefault="00CE74B1" w:rsidP="00DA6142">
      <w:pPr>
        <w:rPr>
          <w:lang w:val="en-GB"/>
        </w:rPr>
      </w:pPr>
      <w:r w:rsidRPr="00B83066">
        <w:rPr>
          <w:lang w:val="en-GB"/>
        </w:rPr>
        <w:t>C</w:t>
      </w:r>
      <w:r w:rsidR="00F87D95" w:rsidRPr="00B83066">
        <w:rPr>
          <w:lang w:val="en-GB"/>
        </w:rPr>
        <w:t>ourses to be attended</w:t>
      </w:r>
      <w:r w:rsidRPr="00B83066">
        <w:rPr>
          <w:lang w:val="en-GB"/>
        </w:rPr>
        <w:t xml:space="preserve"> (table A)</w:t>
      </w:r>
      <w:r w:rsidR="00F87D95" w:rsidRPr="00B83066">
        <w:rPr>
          <w:lang w:val="en-GB"/>
        </w:rPr>
        <w:t xml:space="preserve"> and recognition</w:t>
      </w:r>
      <w:r w:rsidRPr="00B83066">
        <w:rPr>
          <w:lang w:val="en-GB"/>
        </w:rPr>
        <w:t xml:space="preserve"> (table B)</w:t>
      </w:r>
    </w:p>
    <w:p w14:paraId="7D84AF5E" w14:textId="77777777" w:rsidR="00F87D95" w:rsidRPr="00B83066" w:rsidRDefault="00F87D95" w:rsidP="00F87D95">
      <w:pPr>
        <w:rPr>
          <w:rFonts w:ascii="Arial" w:hAnsi="Arial" w:cs="Arial"/>
          <w:lang w:val="en-GB"/>
        </w:rPr>
      </w:pPr>
    </w:p>
    <w:tbl>
      <w:tblPr>
        <w:tblStyle w:val="Tabellenraster1"/>
        <w:tblW w:w="10531" w:type="dxa"/>
        <w:tblLook w:val="04A0" w:firstRow="1" w:lastRow="0" w:firstColumn="1" w:lastColumn="0" w:noHBand="0" w:noVBand="1"/>
      </w:tblPr>
      <w:tblGrid>
        <w:gridCol w:w="3918"/>
        <w:gridCol w:w="897"/>
        <w:gridCol w:w="897"/>
        <w:gridCol w:w="3922"/>
        <w:gridCol w:w="897"/>
      </w:tblGrid>
      <w:tr w:rsidR="0063211C" w:rsidRPr="006B3C41" w14:paraId="582E2A7C" w14:textId="77777777" w:rsidTr="00666951">
        <w:trPr>
          <w:trHeight w:val="567"/>
        </w:trPr>
        <w:tc>
          <w:tcPr>
            <w:tcW w:w="5712" w:type="dxa"/>
            <w:gridSpan w:val="3"/>
          </w:tcPr>
          <w:p w14:paraId="41203D83" w14:textId="77777777" w:rsidR="003142DD" w:rsidRDefault="003142DD" w:rsidP="00F25610">
            <w:pPr>
              <w:spacing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  <w:p w14:paraId="3B67F76B" w14:textId="3CB8A0E2" w:rsidR="0063211C" w:rsidRDefault="0063211C" w:rsidP="00F25610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3444C6">
              <w:rPr>
                <w:rFonts w:ascii="Arial" w:hAnsi="Arial" w:cs="Arial"/>
                <w:bCs/>
                <w:lang w:val="en-GB"/>
              </w:rPr>
              <w:t xml:space="preserve">Table A: Courses/educational components </w:t>
            </w:r>
            <w:r w:rsidRPr="003444C6">
              <w:rPr>
                <w:rFonts w:ascii="Arial" w:hAnsi="Arial" w:cs="Arial"/>
                <w:b/>
                <w:lang w:val="en-GB"/>
              </w:rPr>
              <w:t>to be attended at the host institution</w:t>
            </w:r>
            <w:r w:rsidR="003142DD">
              <w:rPr>
                <w:rFonts w:ascii="Arial" w:hAnsi="Arial" w:cs="Arial"/>
                <w:b/>
                <w:lang w:val="en-GB"/>
              </w:rPr>
              <w:t xml:space="preserve"> (Université </w:t>
            </w:r>
            <w:proofErr w:type="spellStart"/>
            <w:r w:rsidR="003142DD">
              <w:rPr>
                <w:rFonts w:ascii="Arial" w:hAnsi="Arial" w:cs="Arial"/>
                <w:b/>
                <w:lang w:val="en-GB"/>
              </w:rPr>
              <w:t>d’accueil</w:t>
            </w:r>
            <w:proofErr w:type="spellEnd"/>
            <w:r w:rsidR="003142DD">
              <w:rPr>
                <w:rFonts w:ascii="Arial" w:hAnsi="Arial" w:cs="Arial"/>
                <w:b/>
                <w:lang w:val="en-GB"/>
              </w:rPr>
              <w:t>)</w:t>
            </w:r>
          </w:p>
          <w:p w14:paraId="090C3C1C" w14:textId="5E92CF1C" w:rsidR="003142DD" w:rsidRPr="003444C6" w:rsidRDefault="003142DD" w:rsidP="00F25610">
            <w:pPr>
              <w:spacing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56AAAFB" w14:textId="34BEDC3D" w:rsidR="0063211C" w:rsidRPr="00B83066" w:rsidRDefault="0063211C" w:rsidP="00F25610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3444C6">
              <w:rPr>
                <w:rFonts w:ascii="Arial" w:hAnsi="Arial" w:cs="Arial"/>
                <w:bCs/>
                <w:lang w:val="en-GB"/>
              </w:rPr>
              <w:t>Table B:</w:t>
            </w:r>
            <w:r w:rsidRPr="00B83066">
              <w:rPr>
                <w:rFonts w:ascii="Arial" w:hAnsi="Arial" w:cs="Arial"/>
                <w:b/>
                <w:lang w:val="en-GB"/>
              </w:rPr>
              <w:t xml:space="preserve"> Recognition at </w:t>
            </w:r>
            <w:r>
              <w:rPr>
                <w:rFonts w:ascii="Arial" w:hAnsi="Arial" w:cs="Arial"/>
                <w:b/>
                <w:lang w:val="en-GB"/>
              </w:rPr>
              <w:t>UNIGE</w:t>
            </w:r>
          </w:p>
        </w:tc>
      </w:tr>
      <w:tr w:rsidR="00CE74B1" w:rsidRPr="00B83066" w14:paraId="228289BC" w14:textId="77777777" w:rsidTr="00DA6142">
        <w:trPr>
          <w:trHeight w:val="851"/>
        </w:trPr>
        <w:tc>
          <w:tcPr>
            <w:tcW w:w="3918" w:type="dxa"/>
            <w:shd w:val="clear" w:color="auto" w:fill="D8D8D8" w:themeFill="background2"/>
            <w:vAlign w:val="center"/>
          </w:tcPr>
          <w:p w14:paraId="7E20C5F0" w14:textId="65A1C4CB" w:rsidR="00CE74B1" w:rsidRPr="00B83066" w:rsidRDefault="006561F4" w:rsidP="00DA614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FACULTY / Title</w:t>
            </w:r>
            <w:r w:rsidR="00CE74B1"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CE74B1" w:rsidRPr="00B83066">
              <w:rPr>
                <w:rFonts w:ascii="Arial" w:hAnsi="Arial" w:cs="Arial"/>
                <w:sz w:val="12"/>
                <w:szCs w:val="16"/>
                <w:lang w:val="en-GB"/>
              </w:rPr>
              <w:t>(as indicated in the</w:t>
            </w:r>
            <w:r w:rsidR="00BE009B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course</w:t>
            </w:r>
            <w:r w:rsidR="00CE74B1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catalogue of the host institution)</w:t>
            </w:r>
          </w:p>
        </w:tc>
        <w:tc>
          <w:tcPr>
            <w:tcW w:w="897" w:type="dxa"/>
            <w:shd w:val="clear" w:color="auto" w:fill="D8D8D8" w:themeFill="background2"/>
            <w:vAlign w:val="center"/>
          </w:tcPr>
          <w:p w14:paraId="4A5681CC" w14:textId="77777777" w:rsidR="00CE74B1" w:rsidRPr="00B83066" w:rsidRDefault="00CE74B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 code</w:t>
            </w:r>
          </w:p>
          <w:p w14:paraId="73BE4174" w14:textId="77777777" w:rsidR="00CE74B1" w:rsidRPr="00B83066" w:rsidRDefault="00CE74B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>(if available)</w:t>
            </w:r>
          </w:p>
        </w:tc>
        <w:tc>
          <w:tcPr>
            <w:tcW w:w="897" w:type="dxa"/>
            <w:shd w:val="clear" w:color="auto" w:fill="D8D8D8" w:themeFill="background2"/>
            <w:vAlign w:val="center"/>
          </w:tcPr>
          <w:p w14:paraId="64E1F0E1" w14:textId="77777777" w:rsidR="00CE74B1" w:rsidRPr="00B83066" w:rsidRDefault="00CE74B1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Credits</w:t>
            </w:r>
          </w:p>
          <w:p w14:paraId="4AE2DDC0" w14:textId="77777777" w:rsidR="00CE74B1" w:rsidRPr="00B83066" w:rsidRDefault="00CE74B1" w:rsidP="00F87D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>(ECTS or equivalence)</w:t>
            </w:r>
          </w:p>
        </w:tc>
        <w:tc>
          <w:tcPr>
            <w:tcW w:w="3922" w:type="dxa"/>
            <w:shd w:val="clear" w:color="auto" w:fill="D8D8D8" w:themeFill="background2"/>
            <w:vAlign w:val="center"/>
          </w:tcPr>
          <w:p w14:paraId="7C61EBCF" w14:textId="77777777" w:rsidR="00CE74B1" w:rsidRPr="00B83066" w:rsidRDefault="00CE74B1" w:rsidP="00DA614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Title </w:t>
            </w: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>(as indicated in the</w:t>
            </w:r>
            <w:r w:rsidR="00BE009B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course</w:t>
            </w: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catalogue of the home institution)</w:t>
            </w: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53A054F7" w14:textId="77777777" w:rsidR="00CE74B1" w:rsidRPr="00B83066" w:rsidRDefault="00CE74B1" w:rsidP="00F2561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or other level of equivalence</w:t>
            </w:r>
          </w:p>
        </w:tc>
        <w:tc>
          <w:tcPr>
            <w:tcW w:w="897" w:type="dxa"/>
            <w:shd w:val="clear" w:color="auto" w:fill="D8D8D8" w:themeFill="background2"/>
            <w:vAlign w:val="center"/>
          </w:tcPr>
          <w:p w14:paraId="48E86FCE" w14:textId="77777777" w:rsidR="00CE74B1" w:rsidRPr="00B83066" w:rsidRDefault="00CE74B1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Credits</w:t>
            </w:r>
          </w:p>
          <w:p w14:paraId="18161724" w14:textId="77777777" w:rsidR="00CE74B1" w:rsidRPr="00B83066" w:rsidRDefault="00CE74B1" w:rsidP="00F87D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>(ECTS or equivalence)</w:t>
            </w:r>
          </w:p>
        </w:tc>
      </w:tr>
      <w:tr w:rsidR="00CE74B1" w:rsidRPr="00B83066" w14:paraId="0937DEFC" w14:textId="77777777" w:rsidTr="00DA6142">
        <w:tc>
          <w:tcPr>
            <w:tcW w:w="3918" w:type="dxa"/>
          </w:tcPr>
          <w:p w14:paraId="04EAB9FB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3BED8D01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23472965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7C0BCCD9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6BBE93C5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A3364" w:rsidRPr="00B83066" w14:paraId="1AF0E2CA" w14:textId="77777777" w:rsidTr="00DA6142">
        <w:tc>
          <w:tcPr>
            <w:tcW w:w="3918" w:type="dxa"/>
          </w:tcPr>
          <w:p w14:paraId="092F9D5E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02B4D3AD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6E2953FC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4287D6F8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704ED290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B3C41" w:rsidRPr="00B83066" w14:paraId="15B09C32" w14:textId="77777777" w:rsidTr="00DA6142">
        <w:tc>
          <w:tcPr>
            <w:tcW w:w="3918" w:type="dxa"/>
          </w:tcPr>
          <w:p w14:paraId="20DCB13C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4D8820E4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7A62995A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33A1F952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67E6A0B8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B3C41" w:rsidRPr="00B83066" w14:paraId="65740C44" w14:textId="77777777" w:rsidTr="00DA6142">
        <w:tc>
          <w:tcPr>
            <w:tcW w:w="3918" w:type="dxa"/>
          </w:tcPr>
          <w:p w14:paraId="6B442A52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31186AA6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10C03AA6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3996ABB3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6445D11C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B3C41" w:rsidRPr="00B83066" w14:paraId="6C3901E2" w14:textId="77777777" w:rsidTr="00DA6142">
        <w:tc>
          <w:tcPr>
            <w:tcW w:w="3918" w:type="dxa"/>
          </w:tcPr>
          <w:p w14:paraId="512EF6DF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11C1B79C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4FAD930B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50EEEFC0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79708205" w14:textId="77777777" w:rsidR="006B3C41" w:rsidRPr="00B83066" w:rsidRDefault="006B3C4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A3364" w:rsidRPr="00B83066" w14:paraId="534AED9C" w14:textId="77777777" w:rsidTr="00DA6142">
        <w:tc>
          <w:tcPr>
            <w:tcW w:w="3918" w:type="dxa"/>
          </w:tcPr>
          <w:p w14:paraId="7F938402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593C4A25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78F54C5F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757FDE08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4575CD1F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A3364" w:rsidRPr="00B83066" w14:paraId="412DF0FF" w14:textId="77777777" w:rsidTr="00DA6142">
        <w:tc>
          <w:tcPr>
            <w:tcW w:w="3918" w:type="dxa"/>
          </w:tcPr>
          <w:p w14:paraId="28E62EF0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21A3653C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146F838B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15162FAF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0F300B4B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A3364" w:rsidRPr="00B83066" w14:paraId="2D915E53" w14:textId="77777777" w:rsidTr="00DA6142">
        <w:tc>
          <w:tcPr>
            <w:tcW w:w="3918" w:type="dxa"/>
          </w:tcPr>
          <w:p w14:paraId="13B4FC1D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2138AECB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16965573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2058DCFE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0C22C94E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A3364" w:rsidRPr="00B83066" w14:paraId="3FFF0F0D" w14:textId="77777777" w:rsidTr="00DA6142">
        <w:tc>
          <w:tcPr>
            <w:tcW w:w="3918" w:type="dxa"/>
          </w:tcPr>
          <w:p w14:paraId="4C6B1668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43476228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248D7239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6163B871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49A7A8AF" w14:textId="77777777" w:rsidR="000A3364" w:rsidRPr="00B83066" w:rsidRDefault="000A3364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E74B1" w:rsidRPr="00B83066" w14:paraId="527E5DF8" w14:textId="77777777" w:rsidTr="00DA6142">
        <w:tc>
          <w:tcPr>
            <w:tcW w:w="3918" w:type="dxa"/>
          </w:tcPr>
          <w:p w14:paraId="3F722B1C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19ECA88A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270A8808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5A1162D6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680993F7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E74B1" w:rsidRPr="00B83066" w14:paraId="4632CEDD" w14:textId="77777777" w:rsidTr="00DA6142">
        <w:tc>
          <w:tcPr>
            <w:tcW w:w="3918" w:type="dxa"/>
          </w:tcPr>
          <w:p w14:paraId="54E7DADE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5DC46671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529AD730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193E39FC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03434175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E74B1" w:rsidRPr="00B83066" w14:paraId="206E1A31" w14:textId="77777777" w:rsidTr="00DA6142">
        <w:tc>
          <w:tcPr>
            <w:tcW w:w="3918" w:type="dxa"/>
          </w:tcPr>
          <w:p w14:paraId="2636D852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211578B7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4FC4BD6D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49A3DA3C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2DF80F42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E74B1" w:rsidRPr="00B83066" w14:paraId="1459EE03" w14:textId="77777777" w:rsidTr="00DA6142">
        <w:tc>
          <w:tcPr>
            <w:tcW w:w="3918" w:type="dxa"/>
          </w:tcPr>
          <w:p w14:paraId="3AEF7AA8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104142FF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32B3DA73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38D02EE4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25A3B4C0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E74B1" w:rsidRPr="00B83066" w14:paraId="05A2E583" w14:textId="77777777" w:rsidTr="00DA6142">
        <w:tc>
          <w:tcPr>
            <w:tcW w:w="3918" w:type="dxa"/>
          </w:tcPr>
          <w:p w14:paraId="590CAEC6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B83066"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897" w:type="dxa"/>
          </w:tcPr>
          <w:p w14:paraId="5699B8EC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97" w:type="dxa"/>
          </w:tcPr>
          <w:p w14:paraId="62580B27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22" w:type="dxa"/>
          </w:tcPr>
          <w:p w14:paraId="66B0B3B4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B83066"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897" w:type="dxa"/>
          </w:tcPr>
          <w:p w14:paraId="23EAE6BF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E74B1" w:rsidRPr="006B3C41" w14:paraId="4DAAE89D" w14:textId="77777777" w:rsidTr="00332F40">
        <w:tc>
          <w:tcPr>
            <w:tcW w:w="10531" w:type="dxa"/>
            <w:gridSpan w:val="5"/>
          </w:tcPr>
          <w:p w14:paraId="554B87F0" w14:textId="77777777" w:rsidR="00CE74B1" w:rsidRPr="00B83066" w:rsidRDefault="00CE74B1" w:rsidP="00F2561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B83066">
              <w:rPr>
                <w:rFonts w:ascii="Arial" w:hAnsi="Arial" w:cs="Arial"/>
                <w:lang w:val="en-GB"/>
              </w:rPr>
              <w:t>Web link to the course catalogue at the host institution describing the learning outcomes: [web link to the relevant information]</w:t>
            </w:r>
          </w:p>
        </w:tc>
      </w:tr>
    </w:tbl>
    <w:p w14:paraId="30AAB47D" w14:textId="77777777" w:rsidR="00F87D95" w:rsidRPr="00B83066" w:rsidRDefault="00F87D95" w:rsidP="00F87D95">
      <w:pPr>
        <w:rPr>
          <w:rFonts w:ascii="Arial" w:hAnsi="Arial" w:cs="Arial"/>
          <w:lang w:val="en-GB"/>
        </w:rPr>
      </w:pPr>
    </w:p>
    <w:p w14:paraId="1FDAF701" w14:textId="77777777" w:rsidR="00CE74B1" w:rsidRPr="000A3364" w:rsidRDefault="00CE74B1" w:rsidP="00CE74B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Cs w:val="18"/>
          <w:lang w:val="en-GB"/>
        </w:rPr>
      </w:pPr>
      <w:r w:rsidRPr="000A3364">
        <w:rPr>
          <w:rFonts w:ascii="Arial" w:hAnsi="Arial" w:cs="Arial"/>
          <w:i/>
          <w:iCs/>
          <w:szCs w:val="18"/>
          <w:lang w:val="en-GB"/>
        </w:rPr>
        <w:t xml:space="preserve">Thesis: If </w:t>
      </w:r>
      <w:r w:rsidR="00834EB2" w:rsidRPr="000A3364">
        <w:rPr>
          <w:rFonts w:ascii="Arial" w:hAnsi="Arial" w:cs="Arial"/>
          <w:i/>
          <w:iCs/>
          <w:szCs w:val="18"/>
          <w:lang w:val="en-GB"/>
        </w:rPr>
        <w:t xml:space="preserve">a </w:t>
      </w:r>
      <w:r w:rsidRPr="000A3364">
        <w:rPr>
          <w:rFonts w:ascii="Arial" w:hAnsi="Arial" w:cs="Arial"/>
          <w:i/>
          <w:iCs/>
          <w:szCs w:val="18"/>
          <w:lang w:val="en-GB"/>
        </w:rPr>
        <w:t xml:space="preserve">Bachelor or Master </w:t>
      </w:r>
      <w:r w:rsidR="00834EB2" w:rsidRPr="000A3364">
        <w:rPr>
          <w:rFonts w:ascii="Arial" w:hAnsi="Arial" w:cs="Arial"/>
          <w:i/>
          <w:iCs/>
          <w:szCs w:val="18"/>
          <w:lang w:val="en-GB"/>
        </w:rPr>
        <w:t>thesis</w:t>
      </w:r>
      <w:r w:rsidRPr="000A3364">
        <w:rPr>
          <w:rFonts w:ascii="Arial" w:hAnsi="Arial" w:cs="Arial"/>
          <w:i/>
          <w:iCs/>
          <w:szCs w:val="18"/>
          <w:lang w:val="en-GB"/>
        </w:rPr>
        <w:t xml:space="preserve"> </w:t>
      </w:r>
      <w:r w:rsidR="00834EB2" w:rsidRPr="000A3364">
        <w:rPr>
          <w:rFonts w:ascii="Arial" w:hAnsi="Arial" w:cs="Arial"/>
          <w:i/>
          <w:iCs/>
          <w:szCs w:val="18"/>
          <w:lang w:val="en-GB"/>
        </w:rPr>
        <w:t xml:space="preserve">is to be written at the host institution, written confirmations of the </w:t>
      </w:r>
      <w:r w:rsidR="00A705A4" w:rsidRPr="000A3364">
        <w:rPr>
          <w:rFonts w:ascii="Arial" w:hAnsi="Arial" w:cs="Arial"/>
          <w:i/>
          <w:iCs/>
          <w:szCs w:val="18"/>
          <w:lang w:val="en-GB"/>
        </w:rPr>
        <w:t>designated supervisors</w:t>
      </w:r>
      <w:r w:rsidR="00834EB2" w:rsidRPr="000A3364">
        <w:rPr>
          <w:rFonts w:ascii="Arial" w:hAnsi="Arial" w:cs="Arial"/>
          <w:i/>
          <w:iCs/>
          <w:szCs w:val="18"/>
          <w:lang w:val="en-GB"/>
        </w:rPr>
        <w:t xml:space="preserve"> at the home and</w:t>
      </w:r>
      <w:r w:rsidR="00A705A4" w:rsidRPr="000A3364">
        <w:rPr>
          <w:rFonts w:ascii="Arial" w:hAnsi="Arial" w:cs="Arial"/>
          <w:i/>
          <w:iCs/>
          <w:szCs w:val="18"/>
          <w:lang w:val="en-GB"/>
        </w:rPr>
        <w:t xml:space="preserve"> at</w:t>
      </w:r>
      <w:r w:rsidR="00834EB2" w:rsidRPr="000A3364">
        <w:rPr>
          <w:rFonts w:ascii="Arial" w:hAnsi="Arial" w:cs="Arial"/>
          <w:i/>
          <w:iCs/>
          <w:szCs w:val="18"/>
          <w:lang w:val="en-GB"/>
        </w:rPr>
        <w:t xml:space="preserve"> the host institution </w:t>
      </w:r>
      <w:proofErr w:type="gramStart"/>
      <w:r w:rsidR="00834EB2" w:rsidRPr="000A3364">
        <w:rPr>
          <w:rFonts w:ascii="Arial" w:hAnsi="Arial" w:cs="Arial"/>
          <w:i/>
          <w:iCs/>
          <w:szCs w:val="18"/>
          <w:lang w:val="en-GB"/>
        </w:rPr>
        <w:t>have to</w:t>
      </w:r>
      <w:proofErr w:type="gramEnd"/>
      <w:r w:rsidR="00834EB2" w:rsidRPr="000A3364">
        <w:rPr>
          <w:rFonts w:ascii="Arial" w:hAnsi="Arial" w:cs="Arial"/>
          <w:i/>
          <w:iCs/>
          <w:szCs w:val="18"/>
          <w:lang w:val="en-GB"/>
        </w:rPr>
        <w:t xml:space="preserve"> be submitted.</w:t>
      </w:r>
    </w:p>
    <w:p w14:paraId="4D461767" w14:textId="77777777" w:rsidR="00A705A4" w:rsidRPr="000A3364" w:rsidRDefault="00A705A4" w:rsidP="00DA6142">
      <w:pPr>
        <w:tabs>
          <w:tab w:val="left" w:pos="30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Cs w:val="18"/>
          <w:lang w:val="en-US"/>
        </w:rPr>
      </w:pPr>
      <w:r w:rsidRPr="000A3364">
        <w:rPr>
          <w:rFonts w:ascii="Arial" w:eastAsia="Arial" w:hAnsi="Arial" w:cs="Arial" w:hint="eastAsia"/>
          <w:i/>
          <w:iCs/>
          <w:szCs w:val="18"/>
        </w:rPr>
        <w:t>􀀀</w:t>
      </w:r>
      <w:r w:rsidRPr="000A3364">
        <w:rPr>
          <w:rFonts w:ascii="Arial" w:hAnsi="Arial" w:cs="Arial"/>
          <w:i/>
          <w:iCs/>
          <w:szCs w:val="18"/>
          <w:lang w:val="en-US"/>
        </w:rPr>
        <w:t xml:space="preserve"> Bachelor-Thesis </w:t>
      </w:r>
      <w:r w:rsidRPr="000A3364">
        <w:rPr>
          <w:rFonts w:ascii="Arial" w:hAnsi="Arial" w:cs="Arial"/>
          <w:i/>
          <w:iCs/>
          <w:szCs w:val="18"/>
          <w:lang w:val="en-US"/>
        </w:rPr>
        <w:tab/>
      </w:r>
      <w:r w:rsidRPr="000A3364">
        <w:rPr>
          <w:rFonts w:ascii="Arial" w:eastAsia="Arial" w:hAnsi="Arial" w:cs="Arial" w:hint="eastAsia"/>
          <w:i/>
          <w:iCs/>
          <w:szCs w:val="18"/>
        </w:rPr>
        <w:t>􀀀</w:t>
      </w:r>
      <w:r w:rsidRPr="000A3364">
        <w:rPr>
          <w:rFonts w:ascii="Arial" w:hAnsi="Arial" w:cs="Arial"/>
          <w:i/>
          <w:iCs/>
          <w:szCs w:val="18"/>
          <w:lang w:val="en-US"/>
        </w:rPr>
        <w:t xml:space="preserve"> Master-Thesis</w:t>
      </w:r>
    </w:p>
    <w:p w14:paraId="14FCB3C5" w14:textId="77777777" w:rsidR="00A705A4" w:rsidRPr="000A3364" w:rsidRDefault="00A705A4" w:rsidP="00CE74B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Cs w:val="18"/>
          <w:lang w:val="en-GB"/>
        </w:rPr>
      </w:pPr>
    </w:p>
    <w:p w14:paraId="3D894EE1" w14:textId="77777777" w:rsidR="00A705A4" w:rsidRPr="000A3364" w:rsidRDefault="00A705A4" w:rsidP="00CE74B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Cs w:val="18"/>
          <w:lang w:val="en-US"/>
        </w:rPr>
      </w:pPr>
      <w:r w:rsidRPr="000A3364">
        <w:rPr>
          <w:rFonts w:ascii="Arial" w:hAnsi="Arial" w:cs="Arial"/>
          <w:i/>
          <w:iCs/>
          <w:szCs w:val="18"/>
          <w:lang w:val="en-US"/>
        </w:rPr>
        <w:t xml:space="preserve">Name of the supervisor at the home institution: </w:t>
      </w:r>
      <w:sdt>
        <w:sdtPr>
          <w:rPr>
            <w:rFonts w:ascii="Arial" w:hAnsi="Arial" w:cs="Arial"/>
            <w:i/>
            <w:iCs/>
            <w:lang w:val="en-US"/>
          </w:rPr>
          <w:id w:val="-321663310"/>
          <w:placeholder>
            <w:docPart w:val="C862F8B75F654227AD1766A07EA77BE7"/>
          </w:placeholder>
          <w:text/>
        </w:sdtPr>
        <w:sdtEndPr/>
        <w:sdtContent>
          <w:r w:rsidRPr="000A3364">
            <w:rPr>
              <w:rFonts w:ascii="Arial" w:hAnsi="Arial" w:cs="Arial"/>
              <w:i/>
              <w:iCs/>
              <w:lang w:val="en-US"/>
            </w:rPr>
            <w:t>_________________________________</w:t>
          </w:r>
        </w:sdtContent>
      </w:sdt>
    </w:p>
    <w:p w14:paraId="448ADADD" w14:textId="77AC5F70" w:rsidR="00A705A4" w:rsidRPr="000A3364" w:rsidRDefault="00A705A4" w:rsidP="00CE74B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Cs w:val="18"/>
          <w:lang w:val="en-US"/>
        </w:rPr>
      </w:pPr>
      <w:r w:rsidRPr="000A3364">
        <w:rPr>
          <w:rFonts w:ascii="Arial" w:hAnsi="Arial" w:cs="Arial"/>
          <w:i/>
          <w:iCs/>
          <w:szCs w:val="18"/>
          <w:lang w:val="en-US"/>
        </w:rPr>
        <w:t xml:space="preserve">Name of the supervisor at the host institution: </w:t>
      </w:r>
      <w:sdt>
        <w:sdtPr>
          <w:rPr>
            <w:rFonts w:ascii="Arial" w:hAnsi="Arial" w:cs="Arial"/>
            <w:i/>
            <w:iCs/>
            <w:lang w:val="en-US"/>
          </w:rPr>
          <w:id w:val="-1069960400"/>
          <w:placeholder>
            <w:docPart w:val="669203FED9F24969A33715BD16F59F25"/>
          </w:placeholder>
          <w:text/>
        </w:sdtPr>
        <w:sdtEndPr/>
        <w:sdtContent>
          <w:r w:rsidRPr="000A3364">
            <w:rPr>
              <w:rFonts w:ascii="Arial" w:hAnsi="Arial" w:cs="Arial"/>
              <w:i/>
              <w:iCs/>
              <w:lang w:val="en-US"/>
            </w:rPr>
            <w:t>_________________________________</w:t>
          </w:r>
          <w:r w:rsidR="00F717AF">
            <w:rPr>
              <w:rFonts w:ascii="Arial" w:hAnsi="Arial" w:cs="Arial"/>
              <w:i/>
              <w:iCs/>
              <w:lang w:val="en-US"/>
            </w:rPr>
            <w:t>__</w:t>
          </w:r>
        </w:sdtContent>
      </w:sdt>
    </w:p>
    <w:p w14:paraId="1DFB1BF7" w14:textId="77777777" w:rsidR="00CE74B1" w:rsidRPr="00B83066" w:rsidRDefault="00CE74B1" w:rsidP="00CE74B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18"/>
          <w:lang w:val="en-US"/>
        </w:rPr>
      </w:pPr>
    </w:p>
    <w:p w14:paraId="456C97BD" w14:textId="77777777" w:rsidR="00F87D95" w:rsidRPr="00B83066" w:rsidRDefault="00F87D95" w:rsidP="00F87D95">
      <w:pPr>
        <w:pStyle w:val="Lead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Commitment</w:t>
      </w:r>
    </w:p>
    <w:p w14:paraId="720612A9" w14:textId="77777777" w:rsidR="00F87D95" w:rsidRPr="00B83066" w:rsidRDefault="00834EB2" w:rsidP="00F87D95">
      <w:pPr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A</w:t>
      </w:r>
      <w:r w:rsidR="00F87D95" w:rsidRPr="00B83066">
        <w:rPr>
          <w:rFonts w:ascii="Arial" w:hAnsi="Arial" w:cs="Arial"/>
          <w:lang w:val="en-GB"/>
        </w:rPr>
        <w:t>ll parties must sign the Learning Agreement before the start of the mobility</w:t>
      </w:r>
      <w:r w:rsidRPr="00B83066">
        <w:rPr>
          <w:rFonts w:ascii="Arial" w:hAnsi="Arial" w:cs="Arial"/>
          <w:lang w:val="en-GB"/>
        </w:rPr>
        <w:t xml:space="preserve"> or shortly after the start of the mobility at the latest</w:t>
      </w:r>
      <w:r w:rsidR="00F87D95" w:rsidRPr="00B83066">
        <w:rPr>
          <w:rFonts w:ascii="Arial" w:hAnsi="Arial" w:cs="Arial"/>
          <w:lang w:val="en-GB"/>
        </w:rPr>
        <w:t>.</w:t>
      </w:r>
      <w:r w:rsidRPr="00B83066">
        <w:rPr>
          <w:rFonts w:ascii="Arial" w:hAnsi="Arial" w:cs="Arial"/>
          <w:lang w:val="en-GB"/>
        </w:rPr>
        <w:t xml:space="preserve"> </w:t>
      </w:r>
      <w:r w:rsidRPr="00B83066">
        <w:rPr>
          <w:rFonts w:ascii="Arial" w:hAnsi="Arial" w:cs="Arial"/>
          <w:sz w:val="14"/>
          <w:lang w:val="en-GB"/>
        </w:rPr>
        <w:t>Note:</w:t>
      </w:r>
      <w:r w:rsidR="00F87D95" w:rsidRPr="00B83066">
        <w:rPr>
          <w:rFonts w:ascii="Arial" w:hAnsi="Arial" w:cs="Arial"/>
          <w:sz w:val="14"/>
          <w:lang w:val="en-GB"/>
        </w:rPr>
        <w:t xml:space="preserve"> It is not compulsory to circulate a paper document to collect original signatures. Scanned copies of signatures or digital signatures may be accepted, depending on the national legislation or institutional regulations.</w:t>
      </w:r>
    </w:p>
    <w:p w14:paraId="6E06D7E6" w14:textId="77777777" w:rsidR="00F87D95" w:rsidRPr="00B83066" w:rsidRDefault="00F87D95" w:rsidP="00F87D95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u w:val="single"/>
          <w:lang w:val="en-GB"/>
        </w:rPr>
      </w:pPr>
      <w:bookmarkStart w:id="4" w:name="_Hlk63862960"/>
      <w:bookmarkStart w:id="5" w:name="_Hlk63863220"/>
      <w:r w:rsidRPr="00B83066">
        <w:rPr>
          <w:rFonts w:ascii="Arial" w:hAnsi="Arial" w:cs="Arial"/>
          <w:color w:val="auto"/>
          <w:u w:val="single"/>
          <w:lang w:val="en-GB"/>
        </w:rPr>
        <w:t>Student</w:t>
      </w:r>
    </w:p>
    <w:p w14:paraId="17959229" w14:textId="77777777" w:rsidR="00F87D95" w:rsidRPr="00B83066" w:rsidRDefault="00644977" w:rsidP="00F87D95">
      <w:pPr>
        <w:ind w:right="-568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 xml:space="preserve">Place, date: </w:t>
      </w:r>
      <w:sdt>
        <w:sdtPr>
          <w:rPr>
            <w:rFonts w:ascii="Arial" w:hAnsi="Arial" w:cs="Arial"/>
            <w:lang w:val="en-GB"/>
          </w:rPr>
          <w:id w:val="1531842587"/>
          <w:placeholder>
            <w:docPart w:val="B8D2311AB6404A19B02871569B31274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</w:t>
          </w:r>
        </w:sdtContent>
      </w:sdt>
      <w:r w:rsidR="00F87D95" w:rsidRPr="00B83066">
        <w:rPr>
          <w:rFonts w:ascii="Arial" w:hAnsi="Arial" w:cs="Arial"/>
          <w:lang w:val="en-GB"/>
        </w:rPr>
        <w:tab/>
      </w:r>
      <w:r w:rsidRPr="00B83066">
        <w:rPr>
          <w:rFonts w:ascii="Arial" w:hAnsi="Arial" w:cs="Arial"/>
          <w:lang w:val="en-GB"/>
        </w:rPr>
        <w:t>S</w:t>
      </w:r>
      <w:r w:rsidR="00F87D95" w:rsidRPr="00B83066">
        <w:rPr>
          <w:rFonts w:ascii="Arial" w:hAnsi="Arial" w:cs="Arial"/>
          <w:lang w:val="en-GB"/>
        </w:rPr>
        <w:t>ignature</w:t>
      </w:r>
      <w:r w:rsidRPr="00B83066">
        <w:rPr>
          <w:rFonts w:ascii="Arial" w:hAnsi="Arial" w:cs="Arial"/>
          <w:lang w:val="en-GB"/>
        </w:rPr>
        <w:t>:</w:t>
      </w:r>
      <w:r w:rsidR="00F87D95" w:rsidRPr="00B83066">
        <w:rPr>
          <w:rFonts w:ascii="Arial" w:hAnsi="Arial" w:cs="Arial"/>
          <w:lang w:val="en-GB"/>
        </w:rPr>
        <w:t xml:space="preserve"> </w:t>
      </w:r>
      <w:bookmarkStart w:id="6" w:name="_Hlk63926445"/>
      <w:sdt>
        <w:sdtPr>
          <w:rPr>
            <w:rFonts w:ascii="Arial" w:hAnsi="Arial" w:cs="Arial"/>
            <w:lang w:val="en-GB"/>
          </w:rPr>
          <w:id w:val="2031301876"/>
          <w:placeholder>
            <w:docPart w:val="69A993A65A7D4A168B3261C510096D61"/>
          </w:placeholder>
          <w:showingPlcHdr/>
          <w:text/>
        </w:sdtPr>
        <w:sdtEndPr/>
        <w:sdtContent>
          <w:r w:rsidR="00F87D95"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6"/>
    </w:p>
    <w:p w14:paraId="6014EF42" w14:textId="3385FC09" w:rsidR="00F87D95" w:rsidRPr="00B83066" w:rsidRDefault="00F87D95" w:rsidP="00F87D95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u w:val="single"/>
          <w:lang w:val="en-GB"/>
        </w:rPr>
      </w:pPr>
      <w:r w:rsidRPr="00B83066">
        <w:rPr>
          <w:rFonts w:ascii="Arial" w:hAnsi="Arial" w:cs="Arial"/>
          <w:color w:val="auto"/>
          <w:u w:val="single"/>
          <w:lang w:val="en-GB"/>
        </w:rPr>
        <w:t xml:space="preserve">Responsible </w:t>
      </w:r>
      <w:r w:rsidR="00644977" w:rsidRPr="00B83066">
        <w:rPr>
          <w:rFonts w:ascii="Arial" w:hAnsi="Arial" w:cs="Arial"/>
          <w:color w:val="auto"/>
          <w:u w:val="single"/>
          <w:lang w:val="en-GB"/>
        </w:rPr>
        <w:t xml:space="preserve">contact </w:t>
      </w:r>
      <w:r w:rsidRPr="00B83066">
        <w:rPr>
          <w:rFonts w:ascii="Arial" w:hAnsi="Arial" w:cs="Arial"/>
          <w:color w:val="auto"/>
          <w:u w:val="single"/>
          <w:lang w:val="en-GB"/>
        </w:rPr>
        <w:t xml:space="preserve">person at </w:t>
      </w:r>
      <w:r w:rsidR="000D2B4F">
        <w:rPr>
          <w:rFonts w:ascii="Arial" w:hAnsi="Arial" w:cs="Arial"/>
          <w:color w:val="auto"/>
          <w:u w:val="single"/>
          <w:lang w:val="en-GB"/>
        </w:rPr>
        <w:t>UNIGE</w:t>
      </w:r>
      <w:r w:rsidR="00431402" w:rsidRPr="00B83066">
        <w:rPr>
          <w:rFonts w:ascii="Arial" w:hAnsi="Arial" w:cs="Arial"/>
          <w:color w:val="auto"/>
          <w:u w:val="single"/>
          <w:lang w:val="en-GB"/>
        </w:rPr>
        <w:t xml:space="preserve"> </w:t>
      </w:r>
      <w:r w:rsidR="000D2B4F" w:rsidRPr="000D2B4F">
        <w:rPr>
          <w:rFonts w:ascii="Arial" w:hAnsi="Arial" w:cs="Arial"/>
          <w:color w:val="auto"/>
          <w:u w:val="single"/>
          <w:lang w:val="en-GB"/>
        </w:rPr>
        <w:sym w:font="Wingdings" w:char="F0E0"/>
      </w:r>
      <w:r w:rsidR="000D2B4F">
        <w:rPr>
          <w:rFonts w:ascii="Arial" w:hAnsi="Arial" w:cs="Arial"/>
          <w:color w:val="auto"/>
          <w:u w:val="single"/>
          <w:lang w:val="en-GB"/>
        </w:rPr>
        <w:t xml:space="preserve"> </w:t>
      </w:r>
      <w:r w:rsidR="00431402" w:rsidRPr="00B83066">
        <w:rPr>
          <w:rFonts w:ascii="Arial" w:hAnsi="Arial" w:cs="Arial"/>
          <w:color w:val="auto"/>
          <w:u w:val="single"/>
          <w:lang w:val="en-GB"/>
        </w:rPr>
        <w:t xml:space="preserve">academic advisor </w:t>
      </w:r>
      <w:r w:rsidR="006B3C41">
        <w:rPr>
          <w:rFonts w:ascii="Arial" w:hAnsi="Arial" w:cs="Arial"/>
          <w:color w:val="auto"/>
          <w:u w:val="single"/>
          <w:lang w:val="en-GB"/>
        </w:rPr>
        <w:t>–</w:t>
      </w:r>
      <w:r w:rsidR="00431402" w:rsidRPr="00B83066">
        <w:rPr>
          <w:rFonts w:ascii="Arial" w:hAnsi="Arial" w:cs="Arial"/>
          <w:color w:val="auto"/>
          <w:u w:val="single"/>
          <w:lang w:val="en-GB"/>
        </w:rPr>
        <w:t xml:space="preserve"> </w:t>
      </w:r>
      <w:proofErr w:type="spellStart"/>
      <w:r w:rsidR="00431402" w:rsidRPr="00B83066">
        <w:rPr>
          <w:rFonts w:ascii="Arial" w:hAnsi="Arial" w:cs="Arial"/>
          <w:color w:val="auto"/>
          <w:u w:val="single"/>
          <w:lang w:val="en-GB"/>
        </w:rPr>
        <w:t>conseiller</w:t>
      </w:r>
      <w:proofErr w:type="spellEnd"/>
      <w:r w:rsidR="006B3C41">
        <w:rPr>
          <w:rFonts w:ascii="Arial" w:hAnsi="Arial" w:cs="Arial"/>
          <w:color w:val="auto"/>
          <w:u w:val="single"/>
          <w:lang w:val="en-GB"/>
        </w:rPr>
        <w:t>/</w:t>
      </w:r>
      <w:proofErr w:type="spellStart"/>
      <w:r w:rsidR="00431402" w:rsidRPr="00B83066">
        <w:rPr>
          <w:rFonts w:ascii="Arial" w:hAnsi="Arial" w:cs="Arial"/>
          <w:color w:val="auto"/>
          <w:u w:val="single"/>
          <w:lang w:val="en-GB"/>
        </w:rPr>
        <w:t>ère</w:t>
      </w:r>
      <w:proofErr w:type="spellEnd"/>
      <w:r w:rsidR="00431402" w:rsidRPr="00B83066">
        <w:rPr>
          <w:rFonts w:ascii="Arial" w:hAnsi="Arial" w:cs="Arial"/>
          <w:color w:val="auto"/>
          <w:u w:val="single"/>
          <w:lang w:val="en-GB"/>
        </w:rPr>
        <w:t xml:space="preserve"> </w:t>
      </w:r>
      <w:proofErr w:type="spellStart"/>
      <w:r w:rsidR="00431402" w:rsidRPr="00B83066">
        <w:rPr>
          <w:rFonts w:ascii="Arial" w:hAnsi="Arial" w:cs="Arial"/>
          <w:color w:val="auto"/>
          <w:u w:val="single"/>
          <w:lang w:val="en-GB"/>
        </w:rPr>
        <w:t>académique</w:t>
      </w:r>
      <w:proofErr w:type="spellEnd"/>
    </w:p>
    <w:p w14:paraId="1E2B91F1" w14:textId="77777777" w:rsidR="00F87D95" w:rsidRPr="00B83066" w:rsidRDefault="00644977" w:rsidP="00F87D95">
      <w:pPr>
        <w:ind w:right="-568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 xml:space="preserve">Place, date: </w:t>
      </w:r>
      <w:sdt>
        <w:sdtPr>
          <w:rPr>
            <w:rFonts w:ascii="Arial" w:hAnsi="Arial" w:cs="Arial"/>
            <w:lang w:val="en-GB"/>
          </w:rPr>
          <w:id w:val="1663048885"/>
          <w:placeholder>
            <w:docPart w:val="4667A1E0058B499BBF0A45D6AD0A88C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83066">
            <w:rPr>
              <w:rFonts w:ascii="Arial" w:hAnsi="Arial" w:cs="Arial"/>
              <w:lang w:val="en-GB"/>
            </w:rPr>
            <w:t>__________________</w:t>
          </w:r>
        </w:sdtContent>
      </w:sdt>
      <w:r w:rsidR="00F87D95" w:rsidRPr="00B83066">
        <w:rPr>
          <w:rFonts w:ascii="Arial" w:hAnsi="Arial" w:cs="Arial"/>
          <w:lang w:val="en-GB"/>
        </w:rPr>
        <w:tab/>
      </w:r>
      <w:r w:rsidRPr="00B83066">
        <w:rPr>
          <w:rFonts w:ascii="Arial" w:hAnsi="Arial" w:cs="Arial"/>
          <w:lang w:val="en-GB"/>
        </w:rPr>
        <w:t>S</w:t>
      </w:r>
      <w:r w:rsidR="00F87D95" w:rsidRPr="00B83066">
        <w:rPr>
          <w:rFonts w:ascii="Arial" w:hAnsi="Arial" w:cs="Arial"/>
          <w:lang w:val="en-GB"/>
        </w:rPr>
        <w:t>ignature</w:t>
      </w:r>
      <w:r w:rsidRPr="00B83066">
        <w:rPr>
          <w:rFonts w:ascii="Arial" w:hAnsi="Arial" w:cs="Arial"/>
          <w:lang w:val="en-GB"/>
        </w:rPr>
        <w:t>:</w:t>
      </w:r>
      <w:r w:rsidR="00F87D95" w:rsidRPr="00B83066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547343493"/>
          <w:placeholder>
            <w:docPart w:val="C52035C64E7C4B7CB8FB972175C54109"/>
          </w:placeholder>
          <w:showingPlcHdr/>
          <w:text/>
        </w:sdtPr>
        <w:sdtEndPr/>
        <w:sdtContent>
          <w:r w:rsidR="00F87D95"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88A91A9" w14:textId="49ABACCD" w:rsidR="00F87D95" w:rsidRPr="00B83066" w:rsidRDefault="00F87D95" w:rsidP="00F87D95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  <w:u w:val="single"/>
          <w:lang w:val="en-GB"/>
        </w:rPr>
      </w:pPr>
      <w:r w:rsidRPr="00B83066">
        <w:rPr>
          <w:rFonts w:ascii="Arial" w:hAnsi="Arial" w:cs="Arial"/>
          <w:color w:val="auto"/>
          <w:u w:val="single"/>
          <w:lang w:val="en-GB"/>
        </w:rPr>
        <w:t xml:space="preserve">Responsible </w:t>
      </w:r>
      <w:r w:rsidR="00644977" w:rsidRPr="00B83066">
        <w:rPr>
          <w:rFonts w:ascii="Arial" w:hAnsi="Arial" w:cs="Arial"/>
          <w:color w:val="auto"/>
          <w:u w:val="single"/>
          <w:lang w:val="en-GB"/>
        </w:rPr>
        <w:t xml:space="preserve">contact </w:t>
      </w:r>
      <w:r w:rsidRPr="00B83066">
        <w:rPr>
          <w:rFonts w:ascii="Arial" w:hAnsi="Arial" w:cs="Arial"/>
          <w:color w:val="auto"/>
          <w:u w:val="single"/>
          <w:lang w:val="en-GB"/>
        </w:rPr>
        <w:t xml:space="preserve">person at the </w:t>
      </w:r>
      <w:r w:rsidR="00644977" w:rsidRPr="00B83066">
        <w:rPr>
          <w:rFonts w:ascii="Arial" w:hAnsi="Arial" w:cs="Arial"/>
          <w:color w:val="auto"/>
          <w:u w:val="single"/>
          <w:lang w:val="en-GB"/>
        </w:rPr>
        <w:t>host</w:t>
      </w:r>
      <w:r w:rsidRPr="00B83066">
        <w:rPr>
          <w:rFonts w:ascii="Arial" w:hAnsi="Arial" w:cs="Arial"/>
          <w:color w:val="auto"/>
          <w:u w:val="single"/>
          <w:lang w:val="en-GB"/>
        </w:rPr>
        <w:t xml:space="preserve"> institution</w:t>
      </w:r>
      <w:r w:rsidR="00431402" w:rsidRPr="00B83066">
        <w:rPr>
          <w:rFonts w:ascii="Arial" w:hAnsi="Arial" w:cs="Arial"/>
          <w:color w:val="auto"/>
          <w:u w:val="single"/>
          <w:lang w:val="en-GB"/>
        </w:rPr>
        <w:t xml:space="preserve"> (Université </w:t>
      </w:r>
      <w:proofErr w:type="spellStart"/>
      <w:r w:rsidR="00431402" w:rsidRPr="00B83066">
        <w:rPr>
          <w:rFonts w:ascii="Arial" w:hAnsi="Arial" w:cs="Arial"/>
          <w:color w:val="auto"/>
          <w:u w:val="single"/>
          <w:lang w:val="en-GB"/>
        </w:rPr>
        <w:t>d’accueil</w:t>
      </w:r>
      <w:proofErr w:type="spellEnd"/>
      <w:r w:rsidR="00431402" w:rsidRPr="00B83066">
        <w:rPr>
          <w:rFonts w:ascii="Arial" w:hAnsi="Arial" w:cs="Arial"/>
          <w:color w:val="auto"/>
          <w:u w:val="single"/>
          <w:lang w:val="en-GB"/>
        </w:rPr>
        <w:t>)</w:t>
      </w:r>
    </w:p>
    <w:p w14:paraId="4702C255" w14:textId="77777777" w:rsidR="00F87D95" w:rsidRPr="00B83066" w:rsidRDefault="00644977" w:rsidP="00F87D95">
      <w:pPr>
        <w:ind w:right="-568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>Place, d</w:t>
      </w:r>
      <w:r w:rsidR="00F87D95" w:rsidRPr="00B83066">
        <w:rPr>
          <w:rFonts w:ascii="Arial" w:hAnsi="Arial" w:cs="Arial"/>
          <w:lang w:val="en-GB"/>
        </w:rPr>
        <w:t>ate</w:t>
      </w:r>
      <w:r w:rsidRPr="00B83066">
        <w:rPr>
          <w:rFonts w:ascii="Arial" w:hAnsi="Arial" w:cs="Arial"/>
          <w:lang w:val="en-GB"/>
        </w:rPr>
        <w:t>:</w:t>
      </w:r>
      <w:r w:rsidR="00F87D95" w:rsidRPr="00B83066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93754854"/>
          <w:placeholder>
            <w:docPart w:val="C7B6E8AC1B254E2AAA8B76C8281F3F0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87D95" w:rsidRPr="00B83066">
            <w:rPr>
              <w:rFonts w:ascii="Arial" w:hAnsi="Arial" w:cs="Arial"/>
              <w:lang w:val="en-GB"/>
            </w:rPr>
            <w:t>__________________</w:t>
          </w:r>
        </w:sdtContent>
      </w:sdt>
      <w:r w:rsidR="00F87D95" w:rsidRPr="00B83066">
        <w:rPr>
          <w:rFonts w:ascii="Arial" w:hAnsi="Arial" w:cs="Arial"/>
          <w:lang w:val="en-GB"/>
        </w:rPr>
        <w:tab/>
      </w:r>
      <w:r w:rsidRPr="00B83066">
        <w:rPr>
          <w:rFonts w:ascii="Arial" w:hAnsi="Arial" w:cs="Arial"/>
          <w:lang w:val="en-GB"/>
        </w:rPr>
        <w:t>S</w:t>
      </w:r>
      <w:r w:rsidR="00F87D95" w:rsidRPr="00B83066">
        <w:rPr>
          <w:rFonts w:ascii="Arial" w:hAnsi="Arial" w:cs="Arial"/>
          <w:lang w:val="en-GB"/>
        </w:rPr>
        <w:t>ignature</w:t>
      </w:r>
      <w:r w:rsidRPr="00B83066">
        <w:rPr>
          <w:rFonts w:ascii="Arial" w:hAnsi="Arial" w:cs="Arial"/>
          <w:lang w:val="en-GB"/>
        </w:rPr>
        <w:t>:</w:t>
      </w:r>
      <w:r w:rsidR="00F87D95" w:rsidRPr="00B83066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888330388"/>
          <w:placeholder>
            <w:docPart w:val="362FF6906CB24A159DE060BACED4B50B"/>
          </w:placeholder>
          <w:showingPlcHdr/>
          <w:text/>
        </w:sdtPr>
        <w:sdtEndPr/>
        <w:sdtContent>
          <w:r w:rsidR="00F87D95" w:rsidRPr="00B8306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bookmarkEnd w:id="4"/>
    <w:p w14:paraId="4FE60AB9" w14:textId="77777777" w:rsidR="00F87D95" w:rsidRPr="00B83066" w:rsidRDefault="00F87D95">
      <w:pPr>
        <w:spacing w:after="200" w:line="2" w:lineRule="auto"/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br w:type="page"/>
      </w:r>
    </w:p>
    <w:bookmarkEnd w:id="5"/>
    <w:p w14:paraId="47363EDD" w14:textId="77777777" w:rsidR="00F87D95" w:rsidRDefault="00F87D95" w:rsidP="00F87D95">
      <w:pPr>
        <w:pStyle w:val="Lead"/>
        <w:rPr>
          <w:rFonts w:ascii="Arial" w:hAnsi="Arial" w:cs="Arial"/>
          <w:b/>
          <w:bCs/>
          <w:color w:val="FF0000"/>
          <w:lang w:val="en-GB"/>
        </w:rPr>
      </w:pPr>
      <w:r w:rsidRPr="0077027F">
        <w:rPr>
          <w:rFonts w:ascii="Arial" w:hAnsi="Arial" w:cs="Arial"/>
          <w:b/>
          <w:bCs/>
          <w:color w:val="FF0000"/>
          <w:lang w:val="en-GB"/>
        </w:rPr>
        <w:lastRenderedPageBreak/>
        <w:t>During the mobility: exceptional changes</w:t>
      </w:r>
    </w:p>
    <w:p w14:paraId="6AA92DC5" w14:textId="77777777" w:rsidR="006B3C41" w:rsidRPr="0077027F" w:rsidRDefault="006B3C41" w:rsidP="00F87D95">
      <w:pPr>
        <w:pStyle w:val="Lead"/>
        <w:rPr>
          <w:rFonts w:ascii="Arial" w:hAnsi="Arial" w:cs="Arial"/>
          <w:b/>
          <w:bCs/>
          <w:color w:val="FF0000"/>
          <w:lang w:val="en-GB"/>
        </w:rPr>
      </w:pPr>
    </w:p>
    <w:p w14:paraId="07166E18" w14:textId="77777777" w:rsidR="00F87D95" w:rsidRPr="00B83066" w:rsidRDefault="00F87D95" w:rsidP="00F87D95">
      <w:pPr>
        <w:rPr>
          <w:rFonts w:ascii="Arial" w:hAnsi="Arial" w:cs="Arial"/>
          <w:lang w:val="en-GB"/>
        </w:rPr>
      </w:pPr>
      <w:r w:rsidRPr="00B83066">
        <w:rPr>
          <w:rFonts w:ascii="Arial" w:hAnsi="Arial" w:cs="Arial"/>
          <w:lang w:val="en-GB"/>
        </w:rPr>
        <w:t xml:space="preserve">Exceptional changes to the courses listed in Table A </w:t>
      </w:r>
      <w:proofErr w:type="gramStart"/>
      <w:r w:rsidRPr="00B83066">
        <w:rPr>
          <w:rFonts w:ascii="Arial" w:hAnsi="Arial" w:cs="Arial"/>
          <w:lang w:val="en-GB"/>
        </w:rPr>
        <w:t>have to</w:t>
      </w:r>
      <w:proofErr w:type="gramEnd"/>
      <w:r w:rsidRPr="00B83066">
        <w:rPr>
          <w:rFonts w:ascii="Arial" w:hAnsi="Arial" w:cs="Arial"/>
          <w:lang w:val="en-GB"/>
        </w:rPr>
        <w:t xml:space="preserve"> be approved </w:t>
      </w:r>
      <w:r w:rsidR="00D27281" w:rsidRPr="00B83066">
        <w:rPr>
          <w:rFonts w:ascii="Arial" w:hAnsi="Arial" w:cs="Arial"/>
          <w:lang w:val="en-GB"/>
        </w:rPr>
        <w:t>in writing</w:t>
      </w:r>
      <w:r w:rsidRPr="00B83066">
        <w:rPr>
          <w:rFonts w:ascii="Arial" w:hAnsi="Arial" w:cs="Arial"/>
          <w:lang w:val="en-GB"/>
        </w:rPr>
        <w:t xml:space="preserve">. Any changes should be clearly documented either by filling in Tables A2 and B2 below or as an annex to this Learning Agreement (e.g. e-mail exchange, new Learning Agreement, list of courses delivered by the </w:t>
      </w:r>
      <w:r w:rsidR="00D63511" w:rsidRPr="00B83066">
        <w:rPr>
          <w:rFonts w:ascii="Arial" w:hAnsi="Arial" w:cs="Arial"/>
          <w:lang w:val="en-GB"/>
        </w:rPr>
        <w:t xml:space="preserve">host </w:t>
      </w:r>
      <w:r w:rsidRPr="00B83066">
        <w:rPr>
          <w:rFonts w:ascii="Arial" w:hAnsi="Arial" w:cs="Arial"/>
          <w:lang w:val="en-GB"/>
        </w:rPr>
        <w:t>institution) and should be done as early as possible after the beginning of the courses.</w:t>
      </w:r>
    </w:p>
    <w:p w14:paraId="028A3EFA" w14:textId="77777777" w:rsidR="00F87D95" w:rsidRPr="00B83066" w:rsidRDefault="00F87D95" w:rsidP="00F87D95">
      <w:pPr>
        <w:rPr>
          <w:rFonts w:ascii="Arial" w:hAnsi="Arial" w:cs="Arial"/>
          <w:lang w:val="en-GB"/>
        </w:rPr>
      </w:pPr>
    </w:p>
    <w:tbl>
      <w:tblPr>
        <w:tblStyle w:val="Tabellenraster1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136"/>
        <w:gridCol w:w="2691"/>
        <w:gridCol w:w="992"/>
        <w:gridCol w:w="1134"/>
      </w:tblGrid>
      <w:tr w:rsidR="00F87D95" w:rsidRPr="000D2B4F" w14:paraId="498466F0" w14:textId="77777777" w:rsidTr="00F25610">
        <w:trPr>
          <w:trHeight w:val="646"/>
        </w:trPr>
        <w:tc>
          <w:tcPr>
            <w:tcW w:w="4817" w:type="dxa"/>
            <w:gridSpan w:val="3"/>
            <w:vAlign w:val="center"/>
          </w:tcPr>
          <w:p w14:paraId="0C9EAF66" w14:textId="173E679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3444C6">
              <w:rPr>
                <w:rFonts w:ascii="Arial" w:hAnsi="Arial" w:cs="Arial"/>
                <w:bCs/>
                <w:lang w:val="en-GB"/>
              </w:rPr>
              <w:t>Table A2: Courses</w:t>
            </w:r>
            <w:r w:rsidR="00D27281" w:rsidRPr="003444C6">
              <w:rPr>
                <w:rFonts w:ascii="Arial" w:hAnsi="Arial" w:cs="Arial"/>
                <w:bCs/>
                <w:lang w:val="en-GB"/>
              </w:rPr>
              <w:t>/educational components</w:t>
            </w:r>
            <w:r w:rsidRPr="003444C6">
              <w:rPr>
                <w:rFonts w:ascii="Arial" w:hAnsi="Arial" w:cs="Arial"/>
                <w:bCs/>
                <w:lang w:val="en-GB"/>
              </w:rPr>
              <w:t xml:space="preserve"> to be attended</w:t>
            </w:r>
            <w:r w:rsidRPr="00B83066">
              <w:rPr>
                <w:rFonts w:ascii="Arial" w:hAnsi="Arial" w:cs="Arial"/>
                <w:b/>
                <w:lang w:val="en-GB"/>
              </w:rPr>
              <w:t xml:space="preserve"> at the </w:t>
            </w:r>
            <w:r w:rsidR="00D63511" w:rsidRPr="00B83066">
              <w:rPr>
                <w:rFonts w:ascii="Arial" w:hAnsi="Arial" w:cs="Arial"/>
                <w:b/>
                <w:lang w:val="en-GB"/>
              </w:rPr>
              <w:t>host</w:t>
            </w:r>
            <w:r w:rsidRPr="00B83066">
              <w:rPr>
                <w:rFonts w:ascii="Arial" w:hAnsi="Arial" w:cs="Arial"/>
                <w:b/>
                <w:lang w:val="en-GB"/>
              </w:rPr>
              <w:t xml:space="preserve"> institution</w:t>
            </w:r>
            <w:r w:rsidR="003142DD">
              <w:rPr>
                <w:rFonts w:ascii="Arial" w:hAnsi="Arial" w:cs="Arial"/>
                <w:b/>
                <w:lang w:val="en-GB"/>
              </w:rPr>
              <w:t xml:space="preserve"> (Université </w:t>
            </w:r>
            <w:proofErr w:type="spellStart"/>
            <w:r w:rsidR="003142DD">
              <w:rPr>
                <w:rFonts w:ascii="Arial" w:hAnsi="Arial" w:cs="Arial"/>
                <w:b/>
                <w:lang w:val="en-GB"/>
              </w:rPr>
              <w:t>d’accueil</w:t>
            </w:r>
            <w:proofErr w:type="spellEnd"/>
            <w:r w:rsidR="003142DD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4817" w:type="dxa"/>
            <w:gridSpan w:val="3"/>
            <w:vAlign w:val="center"/>
          </w:tcPr>
          <w:p w14:paraId="3EBBA6D6" w14:textId="5E5572A9" w:rsidR="00F87D95" w:rsidRPr="00B83066" w:rsidRDefault="00F87D95" w:rsidP="00F87D9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44C6">
              <w:rPr>
                <w:rFonts w:ascii="Arial" w:hAnsi="Arial" w:cs="Arial"/>
                <w:bCs/>
                <w:lang w:val="en-GB"/>
              </w:rPr>
              <w:t>Table B2:</w:t>
            </w:r>
            <w:r w:rsidRPr="00B83066">
              <w:rPr>
                <w:rFonts w:ascii="Arial" w:hAnsi="Arial" w:cs="Arial"/>
                <w:b/>
                <w:lang w:val="en-GB"/>
              </w:rPr>
              <w:t xml:space="preserve"> Recognition at </w:t>
            </w:r>
            <w:r w:rsidR="0077027F">
              <w:rPr>
                <w:rFonts w:ascii="Arial" w:hAnsi="Arial" w:cs="Arial"/>
                <w:b/>
                <w:lang w:val="en-GB"/>
              </w:rPr>
              <w:t>UNIGE</w:t>
            </w:r>
          </w:p>
          <w:p w14:paraId="3FFC34DA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87D95" w:rsidRPr="00B83066" w14:paraId="1E5598D3" w14:textId="77777777" w:rsidTr="00F717AF">
        <w:tc>
          <w:tcPr>
            <w:tcW w:w="2972" w:type="dxa"/>
            <w:shd w:val="clear" w:color="auto" w:fill="D8D8D8" w:themeFill="background2"/>
            <w:vAlign w:val="center"/>
          </w:tcPr>
          <w:p w14:paraId="776DD38F" w14:textId="77777777" w:rsidR="00F87D95" w:rsidRPr="00B83066" w:rsidRDefault="00D27281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T</w:t>
            </w:r>
            <w:r w:rsidR="00F87D95"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itle </w:t>
            </w:r>
            <w:r w:rsidR="00F87D95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(as indicated in the </w:t>
            </w:r>
            <w:r w:rsidR="00BE009B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course </w:t>
            </w:r>
            <w:r w:rsidR="00F87D95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catalogue of the </w:t>
            </w:r>
            <w:r w:rsidR="00D63511" w:rsidRPr="00B83066">
              <w:rPr>
                <w:rFonts w:ascii="Arial" w:hAnsi="Arial" w:cs="Arial"/>
                <w:sz w:val="12"/>
                <w:szCs w:val="16"/>
                <w:lang w:val="en-GB"/>
              </w:rPr>
              <w:t>host</w:t>
            </w:r>
            <w:r w:rsidR="00F87D95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institution)</w:t>
            </w:r>
          </w:p>
        </w:tc>
        <w:tc>
          <w:tcPr>
            <w:tcW w:w="709" w:type="dxa"/>
            <w:shd w:val="clear" w:color="auto" w:fill="D8D8D8" w:themeFill="background2"/>
            <w:vAlign w:val="center"/>
          </w:tcPr>
          <w:p w14:paraId="4B5A1500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Credits</w:t>
            </w:r>
          </w:p>
          <w:p w14:paraId="59E48B2C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>(ECTS or equivalence)</w:t>
            </w:r>
          </w:p>
        </w:tc>
        <w:tc>
          <w:tcPr>
            <w:tcW w:w="1136" w:type="dxa"/>
            <w:shd w:val="clear" w:color="auto" w:fill="D8D8D8" w:themeFill="background2"/>
            <w:vAlign w:val="center"/>
          </w:tcPr>
          <w:p w14:paraId="2FBBFF96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 w:rsidRPr="00B83066">
              <w:rPr>
                <w:rFonts w:ascii="Arial" w:hAnsi="Arial" w:cs="Arial"/>
                <w:b/>
                <w:sz w:val="14"/>
                <w:lang w:val="en-GB"/>
              </w:rPr>
              <w:t>Deleted or added unit?</w:t>
            </w:r>
          </w:p>
          <w:p w14:paraId="5A48E6D9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 w:rsidRPr="00B83066">
              <w:rPr>
                <w:rFonts w:ascii="Arial" w:hAnsi="Arial" w:cs="Arial"/>
                <w:b/>
                <w:sz w:val="14"/>
                <w:lang w:val="en-GB"/>
              </w:rPr>
              <w:t>(+ / -)</w:t>
            </w:r>
          </w:p>
        </w:tc>
        <w:tc>
          <w:tcPr>
            <w:tcW w:w="2691" w:type="dxa"/>
            <w:shd w:val="clear" w:color="auto" w:fill="D8D8D8" w:themeFill="background2"/>
            <w:vAlign w:val="center"/>
          </w:tcPr>
          <w:p w14:paraId="39CCE601" w14:textId="77777777" w:rsidR="00F87D95" w:rsidRPr="00B83066" w:rsidRDefault="00D27281" w:rsidP="00DA6142">
            <w:pPr>
              <w:spacing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Ti</w:t>
            </w:r>
            <w:r w:rsidR="00F87D95"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tle</w:t>
            </w: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</w:t>
            </w:r>
            <w:r w:rsidR="00F87D95" w:rsidRPr="00B83066">
              <w:rPr>
                <w:rFonts w:ascii="Arial" w:hAnsi="Arial" w:cs="Arial"/>
                <w:sz w:val="12"/>
                <w:szCs w:val="16"/>
                <w:lang w:val="en-GB"/>
              </w:rPr>
              <w:t>(as indicated in the</w:t>
            </w:r>
            <w:r w:rsidR="00BE009B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course</w:t>
            </w:r>
            <w:r w:rsidR="00F87D95"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catalogue </w:t>
            </w:r>
          </w:p>
          <w:p w14:paraId="04A07FAC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of the </w:t>
            </w:r>
            <w:r w:rsidR="00644977" w:rsidRPr="00B83066">
              <w:rPr>
                <w:rFonts w:ascii="Arial" w:hAnsi="Arial" w:cs="Arial"/>
                <w:sz w:val="12"/>
                <w:szCs w:val="16"/>
                <w:lang w:val="en-GB"/>
              </w:rPr>
              <w:t>home</w:t>
            </w: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 xml:space="preserve"> institution)</w:t>
            </w:r>
          </w:p>
          <w:p w14:paraId="1C4E8BA7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or other level of equivalence</w:t>
            </w:r>
          </w:p>
        </w:tc>
        <w:tc>
          <w:tcPr>
            <w:tcW w:w="992" w:type="dxa"/>
            <w:shd w:val="clear" w:color="auto" w:fill="D8D8D8" w:themeFill="background2"/>
            <w:vAlign w:val="center"/>
          </w:tcPr>
          <w:p w14:paraId="0C5058EB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83066">
              <w:rPr>
                <w:rFonts w:ascii="Arial" w:hAnsi="Arial" w:cs="Arial"/>
                <w:b/>
                <w:sz w:val="16"/>
                <w:szCs w:val="16"/>
                <w:lang w:val="en-GB"/>
              </w:rPr>
              <w:t>Credits</w:t>
            </w:r>
          </w:p>
          <w:p w14:paraId="016FDB49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83066">
              <w:rPr>
                <w:rFonts w:ascii="Arial" w:hAnsi="Arial" w:cs="Arial"/>
                <w:sz w:val="12"/>
                <w:szCs w:val="16"/>
                <w:lang w:val="en-GB"/>
              </w:rPr>
              <w:t>(ECTS or equivalence)</w:t>
            </w:r>
          </w:p>
        </w:tc>
        <w:tc>
          <w:tcPr>
            <w:tcW w:w="1134" w:type="dxa"/>
            <w:shd w:val="clear" w:color="auto" w:fill="D8D8D8" w:themeFill="background2"/>
            <w:vAlign w:val="center"/>
          </w:tcPr>
          <w:p w14:paraId="3B3C1D91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 w:rsidRPr="00B83066">
              <w:rPr>
                <w:rFonts w:ascii="Arial" w:hAnsi="Arial" w:cs="Arial"/>
                <w:b/>
                <w:sz w:val="14"/>
                <w:lang w:val="en-GB"/>
              </w:rPr>
              <w:t>Deleted or added unit?</w:t>
            </w:r>
          </w:p>
          <w:p w14:paraId="0C47174D" w14:textId="77777777" w:rsidR="00F87D95" w:rsidRPr="00B83066" w:rsidRDefault="00F87D95" w:rsidP="00F87D95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 w:rsidRPr="00B83066">
              <w:rPr>
                <w:rFonts w:ascii="Arial" w:hAnsi="Arial" w:cs="Arial"/>
                <w:b/>
                <w:sz w:val="14"/>
                <w:lang w:val="en-GB"/>
              </w:rPr>
              <w:t>(+ / -)</w:t>
            </w:r>
          </w:p>
        </w:tc>
      </w:tr>
      <w:tr w:rsidR="00F87D95" w:rsidRPr="00B83066" w14:paraId="601BDCA8" w14:textId="77777777" w:rsidTr="00F717AF">
        <w:tc>
          <w:tcPr>
            <w:tcW w:w="2972" w:type="dxa"/>
          </w:tcPr>
          <w:p w14:paraId="54D4A4CD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7CC3379E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68399EDC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05903E82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09BAB9E0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5B798623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F87D95" w:rsidRPr="00B83066" w14:paraId="528D8D5E" w14:textId="77777777" w:rsidTr="00F717AF">
        <w:tc>
          <w:tcPr>
            <w:tcW w:w="2972" w:type="dxa"/>
          </w:tcPr>
          <w:p w14:paraId="27ED011C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4A504E1D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05D17832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4FFCB87B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2D3E27DE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48C39AD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D2B4F" w:rsidRPr="00B83066" w14:paraId="157BD460" w14:textId="77777777" w:rsidTr="00F717AF">
        <w:tc>
          <w:tcPr>
            <w:tcW w:w="2972" w:type="dxa"/>
          </w:tcPr>
          <w:p w14:paraId="463A7EDA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4D213FCB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0F993D58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04D31058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3026BC5D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5914FEB2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D2B4F" w:rsidRPr="00B83066" w14:paraId="654B1FE2" w14:textId="77777777" w:rsidTr="00F717AF">
        <w:tc>
          <w:tcPr>
            <w:tcW w:w="2972" w:type="dxa"/>
          </w:tcPr>
          <w:p w14:paraId="6406803D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68729886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0F5229E5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5E1DE82B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3C609961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0E8FD52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D2B4F" w:rsidRPr="00B83066" w14:paraId="551F0159" w14:textId="77777777" w:rsidTr="00F717AF">
        <w:tc>
          <w:tcPr>
            <w:tcW w:w="2972" w:type="dxa"/>
          </w:tcPr>
          <w:p w14:paraId="781CEB1D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0874B86A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00D37E2C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4C9C1249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1A764C1F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752F8C9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D2B4F" w:rsidRPr="00B83066" w14:paraId="1D4FD6AA" w14:textId="77777777" w:rsidTr="00F717AF">
        <w:tc>
          <w:tcPr>
            <w:tcW w:w="2972" w:type="dxa"/>
          </w:tcPr>
          <w:p w14:paraId="2A6ADB99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60773AC5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59168EA0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516A8204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7E0AB0E3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B30E1B5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B3C41" w:rsidRPr="00B83066" w14:paraId="3A8F0EE4" w14:textId="77777777" w:rsidTr="00F717AF">
        <w:tc>
          <w:tcPr>
            <w:tcW w:w="2972" w:type="dxa"/>
          </w:tcPr>
          <w:p w14:paraId="60CE2793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5FD126C4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75C915E0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3E592910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7D8919DC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FB1FEF7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B3C41" w:rsidRPr="00B83066" w14:paraId="6C0F7567" w14:textId="77777777" w:rsidTr="00F717AF">
        <w:tc>
          <w:tcPr>
            <w:tcW w:w="2972" w:type="dxa"/>
          </w:tcPr>
          <w:p w14:paraId="1DA3639B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2030FFC3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12D09623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671C7C54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4ADA8486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C1AD2A2" w14:textId="77777777" w:rsidR="006B3C41" w:rsidRPr="00B83066" w:rsidRDefault="006B3C41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D2B4F" w:rsidRPr="00B83066" w14:paraId="06A0DBBC" w14:textId="77777777" w:rsidTr="00F717AF">
        <w:tc>
          <w:tcPr>
            <w:tcW w:w="2972" w:type="dxa"/>
          </w:tcPr>
          <w:p w14:paraId="21C89C56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282251A1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47A264C8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3C011796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10F2A18C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72C3959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D2B4F" w:rsidRPr="00B83066" w14:paraId="38B1F953" w14:textId="77777777" w:rsidTr="00F717AF">
        <w:tc>
          <w:tcPr>
            <w:tcW w:w="2972" w:type="dxa"/>
          </w:tcPr>
          <w:p w14:paraId="68E20467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41CFDD2D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5E64E78E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6014151D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7D7AF444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0F9C2C5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D2B4F" w:rsidRPr="00B83066" w14:paraId="54AD3217" w14:textId="77777777" w:rsidTr="00F717AF">
        <w:tc>
          <w:tcPr>
            <w:tcW w:w="2972" w:type="dxa"/>
          </w:tcPr>
          <w:p w14:paraId="6B1BF6F7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2ADE5F76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300103EA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31FFFDE0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44BB5A5C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286490C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D2B4F" w:rsidRPr="00B83066" w14:paraId="4B9D76F8" w14:textId="77777777" w:rsidTr="00F717AF">
        <w:tc>
          <w:tcPr>
            <w:tcW w:w="2972" w:type="dxa"/>
          </w:tcPr>
          <w:p w14:paraId="215DDA16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2884489F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75E2D24D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19AACC4F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486CC1C0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F51AE6E" w14:textId="77777777" w:rsidR="000D2B4F" w:rsidRPr="00B83066" w:rsidRDefault="000D2B4F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F87D95" w:rsidRPr="00B83066" w14:paraId="032A0CB3" w14:textId="77777777" w:rsidTr="00F717AF">
        <w:tc>
          <w:tcPr>
            <w:tcW w:w="2972" w:type="dxa"/>
          </w:tcPr>
          <w:p w14:paraId="1B754217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7C753841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37FC15E4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5CE0A478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311264DD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9B440E3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F87D95" w:rsidRPr="00B83066" w14:paraId="52DE1C86" w14:textId="77777777" w:rsidTr="00F717AF">
        <w:tc>
          <w:tcPr>
            <w:tcW w:w="2972" w:type="dxa"/>
          </w:tcPr>
          <w:p w14:paraId="7F35E665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51D4B9D0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68E93A8D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567812D5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57774686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15D97805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F87D95" w:rsidRPr="00B83066" w14:paraId="44389BDF" w14:textId="77777777" w:rsidTr="00F717AF">
        <w:tc>
          <w:tcPr>
            <w:tcW w:w="2972" w:type="dxa"/>
          </w:tcPr>
          <w:p w14:paraId="2DF9302D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14:paraId="4BB9EC9D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36B71AB4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298832CD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691199EB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34AB618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F87D95" w:rsidRPr="00B83066" w14:paraId="5BEF2986" w14:textId="77777777" w:rsidTr="00F717AF">
        <w:tc>
          <w:tcPr>
            <w:tcW w:w="2972" w:type="dxa"/>
          </w:tcPr>
          <w:p w14:paraId="4AC09C18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B83066"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709" w:type="dxa"/>
          </w:tcPr>
          <w:p w14:paraId="5A3115A4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6" w:type="dxa"/>
          </w:tcPr>
          <w:p w14:paraId="28181503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1" w:type="dxa"/>
          </w:tcPr>
          <w:p w14:paraId="3EEAE52A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B83066"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992" w:type="dxa"/>
          </w:tcPr>
          <w:p w14:paraId="54664443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255AD88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F87D95" w:rsidRPr="006B3C41" w14:paraId="329F4E29" w14:textId="77777777" w:rsidTr="00F25610">
        <w:tc>
          <w:tcPr>
            <w:tcW w:w="9634" w:type="dxa"/>
            <w:gridSpan w:val="6"/>
          </w:tcPr>
          <w:p w14:paraId="0118E1E9" w14:textId="77777777" w:rsidR="00F87D95" w:rsidRPr="00B83066" w:rsidRDefault="00F87D95" w:rsidP="00F87D95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B83066">
              <w:rPr>
                <w:rFonts w:ascii="Arial" w:hAnsi="Arial" w:cs="Arial"/>
                <w:lang w:val="en-GB"/>
              </w:rPr>
              <w:t xml:space="preserve">Web link to the course catalogue at the </w:t>
            </w:r>
            <w:r w:rsidR="00644977" w:rsidRPr="00B83066">
              <w:rPr>
                <w:rFonts w:ascii="Arial" w:hAnsi="Arial" w:cs="Arial"/>
                <w:lang w:val="en-GB"/>
              </w:rPr>
              <w:t>host</w:t>
            </w:r>
            <w:r w:rsidRPr="00B83066">
              <w:rPr>
                <w:rFonts w:ascii="Arial" w:hAnsi="Arial" w:cs="Arial"/>
                <w:lang w:val="en-GB"/>
              </w:rPr>
              <w:t xml:space="preserve"> institution describing the learning outcomes: [web link to the relevant information]</w:t>
            </w:r>
          </w:p>
        </w:tc>
      </w:tr>
    </w:tbl>
    <w:p w14:paraId="24863C4F" w14:textId="77777777" w:rsidR="00F87D95" w:rsidRDefault="00F87D95" w:rsidP="00F87D95">
      <w:pPr>
        <w:rPr>
          <w:rFonts w:ascii="Arial" w:hAnsi="Arial" w:cs="Arial"/>
          <w:lang w:val="en-GB"/>
        </w:rPr>
      </w:pPr>
    </w:p>
    <w:p w14:paraId="7140208B" w14:textId="1B32D367" w:rsidR="005D2580" w:rsidRPr="005D2580" w:rsidRDefault="005D2580" w:rsidP="00F87D9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Please</w:t>
      </w:r>
      <w:r w:rsidRPr="005D2580">
        <w:rPr>
          <w:rFonts w:ascii="Arial" w:hAnsi="Arial" w:cs="Arial"/>
          <w:color w:val="FF0000"/>
          <w:lang w:val="en-GB"/>
        </w:rPr>
        <w:t xml:space="preserve"> make sure that your academic advisor – </w:t>
      </w:r>
      <w:proofErr w:type="spellStart"/>
      <w:r w:rsidRPr="005D2580">
        <w:rPr>
          <w:rFonts w:ascii="Arial" w:hAnsi="Arial" w:cs="Arial"/>
          <w:color w:val="FF0000"/>
          <w:lang w:val="en-GB"/>
        </w:rPr>
        <w:t>conseiller</w:t>
      </w:r>
      <w:proofErr w:type="spellEnd"/>
      <w:r w:rsidRPr="005D2580">
        <w:rPr>
          <w:rFonts w:ascii="Arial" w:hAnsi="Arial" w:cs="Arial"/>
          <w:color w:val="FF0000"/>
          <w:lang w:val="en-GB"/>
        </w:rPr>
        <w:t>/</w:t>
      </w:r>
      <w:proofErr w:type="spellStart"/>
      <w:r w:rsidRPr="005D2580">
        <w:rPr>
          <w:rFonts w:ascii="Arial" w:hAnsi="Arial" w:cs="Arial"/>
          <w:color w:val="FF0000"/>
          <w:lang w:val="en-GB"/>
        </w:rPr>
        <w:t>ère</w:t>
      </w:r>
      <w:proofErr w:type="spellEnd"/>
      <w:r w:rsidRPr="005D2580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Pr="005D2580">
        <w:rPr>
          <w:rFonts w:ascii="Arial" w:hAnsi="Arial" w:cs="Arial"/>
          <w:color w:val="FF0000"/>
          <w:lang w:val="en-GB"/>
        </w:rPr>
        <w:t>académique</w:t>
      </w:r>
      <w:proofErr w:type="spellEnd"/>
      <w:r>
        <w:rPr>
          <w:rFonts w:ascii="Arial" w:hAnsi="Arial" w:cs="Arial"/>
          <w:color w:val="FF0000"/>
          <w:lang w:val="en-GB"/>
        </w:rPr>
        <w:t xml:space="preserve"> of your faculty at UNIGE </w:t>
      </w:r>
      <w:r w:rsidRPr="005D2580">
        <w:rPr>
          <w:rFonts w:ascii="Arial" w:hAnsi="Arial" w:cs="Arial"/>
          <w:color w:val="FF0000"/>
          <w:lang w:val="en-GB"/>
        </w:rPr>
        <w:t xml:space="preserve">is aware of those </w:t>
      </w:r>
      <w:proofErr w:type="gramStart"/>
      <w:r w:rsidRPr="005D2580">
        <w:rPr>
          <w:rFonts w:ascii="Arial" w:hAnsi="Arial" w:cs="Arial"/>
          <w:color w:val="FF0000"/>
          <w:lang w:val="en-GB"/>
        </w:rPr>
        <w:t>changes !!!</w:t>
      </w:r>
      <w:proofErr w:type="gramEnd"/>
    </w:p>
    <w:sectPr w:rsidR="005D2580" w:rsidRPr="005D2580" w:rsidSect="00F717AF">
      <w:headerReference w:type="default" r:id="rId10"/>
      <w:headerReference w:type="first" r:id="rId11"/>
      <w:pgSz w:w="11906" w:h="16838"/>
      <w:pgMar w:top="1418" w:right="1134" w:bottom="851" w:left="851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EFEA" w14:textId="77777777" w:rsidR="002245AD" w:rsidRDefault="002245AD" w:rsidP="00F91D37">
      <w:pPr>
        <w:spacing w:line="240" w:lineRule="auto"/>
      </w:pPr>
      <w:r>
        <w:separator/>
      </w:r>
    </w:p>
  </w:endnote>
  <w:endnote w:type="continuationSeparator" w:id="0">
    <w:p w14:paraId="27D45A9C" w14:textId="77777777" w:rsidR="002245AD" w:rsidRDefault="002245A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7F65" w14:textId="77777777" w:rsidR="002245AD" w:rsidRPr="0025086B" w:rsidRDefault="002245AD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4871263E" w14:textId="77777777" w:rsidR="002245AD" w:rsidRDefault="002245AD" w:rsidP="00F91D37">
      <w:pPr>
        <w:spacing w:line="240" w:lineRule="auto"/>
      </w:pPr>
      <w:r>
        <w:continuationSeparator/>
      </w:r>
    </w:p>
  </w:footnote>
  <w:footnote w:id="1">
    <w:p w14:paraId="0C8145B8" w14:textId="77777777" w:rsidR="00143B87" w:rsidRPr="00E61D5D" w:rsidRDefault="00143B87" w:rsidP="00143B87">
      <w:pPr>
        <w:pStyle w:val="Notedebasdepage"/>
        <w:rPr>
          <w:rFonts w:ascii="Arial" w:hAnsi="Arial" w:cs="Arial"/>
          <w:szCs w:val="14"/>
          <w:lang w:val="en-US"/>
        </w:rPr>
      </w:pPr>
      <w:r w:rsidRPr="00E61D5D">
        <w:rPr>
          <w:rStyle w:val="Appelnotedebasdep"/>
          <w:rFonts w:ascii="Arial" w:hAnsi="Arial" w:cs="Arial"/>
          <w:szCs w:val="14"/>
        </w:rPr>
        <w:footnoteRef/>
      </w:r>
      <w:r w:rsidRPr="00E61D5D">
        <w:rPr>
          <w:rFonts w:ascii="Arial" w:hAnsi="Arial" w:cs="Arial"/>
          <w:szCs w:val="14"/>
          <w:lang w:val="en-US"/>
        </w:rPr>
        <w:t xml:space="preserve"> </w:t>
      </w:r>
      <w:r w:rsidRPr="00E61D5D">
        <w:rPr>
          <w:rFonts w:ascii="Arial" w:hAnsi="Arial" w:cs="Arial"/>
          <w:szCs w:val="14"/>
          <w:lang w:val="en-US"/>
        </w:rPr>
        <w:tab/>
      </w:r>
      <w:bookmarkStart w:id="0" w:name="_Hlk63864776"/>
      <w:r w:rsidRPr="00E61D5D">
        <w:rPr>
          <w:rFonts w:ascii="Arial" w:hAnsi="Arial" w:cs="Arial"/>
          <w:szCs w:val="14"/>
          <w:lang w:val="en-US"/>
        </w:rPr>
        <w:t>This document uses gender-neutral language.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1B8A" w14:textId="77777777" w:rsidR="00E936F6" w:rsidRDefault="00E936F6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0B4896E" wp14:editId="1909154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6A6" w14:textId="77777777" w:rsidR="00E936F6" w:rsidRPr="00605B2F" w:rsidRDefault="00E936F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FD077A"/>
    <w:multiLevelType w:val="hybridMultilevel"/>
    <w:tmpl w:val="4DAAD5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090A"/>
    <w:multiLevelType w:val="hybridMultilevel"/>
    <w:tmpl w:val="95ECEA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09935">
    <w:abstractNumId w:val="9"/>
  </w:num>
  <w:num w:numId="2" w16cid:durableId="204565538">
    <w:abstractNumId w:val="7"/>
  </w:num>
  <w:num w:numId="3" w16cid:durableId="258609717">
    <w:abstractNumId w:val="6"/>
  </w:num>
  <w:num w:numId="4" w16cid:durableId="768428251">
    <w:abstractNumId w:val="5"/>
  </w:num>
  <w:num w:numId="5" w16cid:durableId="1660891005">
    <w:abstractNumId w:val="4"/>
  </w:num>
  <w:num w:numId="6" w16cid:durableId="120001148">
    <w:abstractNumId w:val="8"/>
  </w:num>
  <w:num w:numId="7" w16cid:durableId="1773436459">
    <w:abstractNumId w:val="3"/>
  </w:num>
  <w:num w:numId="8" w16cid:durableId="1808473108">
    <w:abstractNumId w:val="2"/>
  </w:num>
  <w:num w:numId="9" w16cid:durableId="1436051079">
    <w:abstractNumId w:val="1"/>
  </w:num>
  <w:num w:numId="10" w16cid:durableId="2057076094">
    <w:abstractNumId w:val="0"/>
  </w:num>
  <w:num w:numId="11" w16cid:durableId="1583446037">
    <w:abstractNumId w:val="24"/>
  </w:num>
  <w:num w:numId="12" w16cid:durableId="1997225094">
    <w:abstractNumId w:val="19"/>
  </w:num>
  <w:num w:numId="13" w16cid:durableId="2133666844">
    <w:abstractNumId w:val="15"/>
  </w:num>
  <w:num w:numId="14" w16cid:durableId="683365953">
    <w:abstractNumId w:val="27"/>
  </w:num>
  <w:num w:numId="15" w16cid:durableId="872302111">
    <w:abstractNumId w:val="26"/>
  </w:num>
  <w:num w:numId="16" w16cid:durableId="1919630507">
    <w:abstractNumId w:val="11"/>
  </w:num>
  <w:num w:numId="17" w16cid:durableId="1065447283">
    <w:abstractNumId w:val="16"/>
  </w:num>
  <w:num w:numId="18" w16cid:durableId="16641606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194692">
    <w:abstractNumId w:val="23"/>
  </w:num>
  <w:num w:numId="20" w16cid:durableId="375811009">
    <w:abstractNumId w:val="14"/>
  </w:num>
  <w:num w:numId="21" w16cid:durableId="671177404">
    <w:abstractNumId w:val="22"/>
  </w:num>
  <w:num w:numId="22" w16cid:durableId="550580897">
    <w:abstractNumId w:val="21"/>
  </w:num>
  <w:num w:numId="23" w16cid:durableId="1488596404">
    <w:abstractNumId w:val="12"/>
  </w:num>
  <w:num w:numId="24" w16cid:durableId="1246184455">
    <w:abstractNumId w:val="18"/>
  </w:num>
  <w:num w:numId="25" w16cid:durableId="1769035111">
    <w:abstractNumId w:val="25"/>
  </w:num>
  <w:num w:numId="26" w16cid:durableId="243032444">
    <w:abstractNumId w:val="10"/>
  </w:num>
  <w:num w:numId="27" w16cid:durableId="2101481056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062561436">
    <w:abstractNumId w:val="20"/>
  </w:num>
  <w:num w:numId="29" w16cid:durableId="1678114931">
    <w:abstractNumId w:val="20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683555249">
    <w:abstractNumId w:val="20"/>
  </w:num>
  <w:num w:numId="31" w16cid:durableId="1489708282">
    <w:abstractNumId w:val="20"/>
  </w:num>
  <w:num w:numId="32" w16cid:durableId="630091670">
    <w:abstractNumId w:val="20"/>
  </w:num>
  <w:num w:numId="33" w16cid:durableId="1536849446">
    <w:abstractNumId w:val="20"/>
  </w:num>
  <w:num w:numId="34" w16cid:durableId="1234006970">
    <w:abstractNumId w:val="13"/>
  </w:num>
  <w:num w:numId="35" w16cid:durableId="1041396786">
    <w:abstractNumId w:val="20"/>
  </w:num>
  <w:num w:numId="36" w16cid:durableId="1997151849">
    <w:abstractNumId w:val="20"/>
  </w:num>
  <w:num w:numId="37" w16cid:durableId="1678267189">
    <w:abstractNumId w:val="20"/>
  </w:num>
  <w:num w:numId="38" w16cid:durableId="1285891580">
    <w:abstractNumId w:val="20"/>
  </w:num>
  <w:num w:numId="39" w16cid:durableId="1940403995">
    <w:abstractNumId w:val="20"/>
  </w:num>
  <w:num w:numId="40" w16cid:durableId="1283733089">
    <w:abstractNumId w:val="20"/>
  </w:num>
  <w:num w:numId="41" w16cid:durableId="71586126">
    <w:abstractNumId w:val="20"/>
  </w:num>
  <w:num w:numId="42" w16cid:durableId="84422167">
    <w:abstractNumId w:val="20"/>
  </w:num>
  <w:num w:numId="43" w16cid:durableId="1968969640">
    <w:abstractNumId w:val="20"/>
  </w:num>
  <w:num w:numId="44" w16cid:durableId="558826022">
    <w:abstractNumId w:val="17"/>
  </w:num>
  <w:num w:numId="45" w16cid:durableId="1906449721">
    <w:abstractNumId w:val="20"/>
  </w:num>
  <w:num w:numId="46" w16cid:durableId="1453789661">
    <w:abstractNumId w:val="20"/>
  </w:num>
  <w:num w:numId="47" w16cid:durableId="336855146">
    <w:abstractNumId w:val="20"/>
  </w:num>
  <w:num w:numId="48" w16cid:durableId="15249035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36EAD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A11A1"/>
    <w:rsid w:val="000A3364"/>
    <w:rsid w:val="000B595D"/>
    <w:rsid w:val="000C22A4"/>
    <w:rsid w:val="000C49C1"/>
    <w:rsid w:val="000D1743"/>
    <w:rsid w:val="000D2B4F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3B87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45AD"/>
    <w:rsid w:val="0022685B"/>
    <w:rsid w:val="00226C04"/>
    <w:rsid w:val="00226FC5"/>
    <w:rsid w:val="0023205B"/>
    <w:rsid w:val="0025086B"/>
    <w:rsid w:val="0025644A"/>
    <w:rsid w:val="00260A3C"/>
    <w:rsid w:val="00267B8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42DD"/>
    <w:rsid w:val="00316FCD"/>
    <w:rsid w:val="0032330D"/>
    <w:rsid w:val="00325695"/>
    <w:rsid w:val="00333A1B"/>
    <w:rsid w:val="00334856"/>
    <w:rsid w:val="003444C6"/>
    <w:rsid w:val="00350387"/>
    <w:rsid w:val="003514EE"/>
    <w:rsid w:val="00362E16"/>
    <w:rsid w:val="00364EE3"/>
    <w:rsid w:val="00372E9E"/>
    <w:rsid w:val="003757E4"/>
    <w:rsid w:val="00375834"/>
    <w:rsid w:val="0039200F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31402"/>
    <w:rsid w:val="0044371B"/>
    <w:rsid w:val="00450A4F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2F14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2580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3211C"/>
    <w:rsid w:val="00642F26"/>
    <w:rsid w:val="00644977"/>
    <w:rsid w:val="0065274C"/>
    <w:rsid w:val="006561F4"/>
    <w:rsid w:val="006606D5"/>
    <w:rsid w:val="00664A73"/>
    <w:rsid w:val="006719CE"/>
    <w:rsid w:val="00671A77"/>
    <w:rsid w:val="00686D14"/>
    <w:rsid w:val="00687ED7"/>
    <w:rsid w:val="006B2B43"/>
    <w:rsid w:val="006B3C41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47D6"/>
    <w:rsid w:val="00755529"/>
    <w:rsid w:val="00756FC5"/>
    <w:rsid w:val="00761676"/>
    <w:rsid w:val="00763E83"/>
    <w:rsid w:val="0077027F"/>
    <w:rsid w:val="007744E5"/>
    <w:rsid w:val="00774E70"/>
    <w:rsid w:val="00776D80"/>
    <w:rsid w:val="00782F13"/>
    <w:rsid w:val="0078439C"/>
    <w:rsid w:val="00793FE9"/>
    <w:rsid w:val="00796CEE"/>
    <w:rsid w:val="007B77E9"/>
    <w:rsid w:val="007C0273"/>
    <w:rsid w:val="007C0B2A"/>
    <w:rsid w:val="007D3121"/>
    <w:rsid w:val="007E0460"/>
    <w:rsid w:val="00805A18"/>
    <w:rsid w:val="00834EB2"/>
    <w:rsid w:val="00840E75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15E30"/>
    <w:rsid w:val="00920B7F"/>
    <w:rsid w:val="0093297E"/>
    <w:rsid w:val="0093619F"/>
    <w:rsid w:val="00937AF5"/>
    <w:rsid w:val="009427E5"/>
    <w:rsid w:val="00942A06"/>
    <w:rsid w:val="009454B7"/>
    <w:rsid w:val="009613D8"/>
    <w:rsid w:val="0096434C"/>
    <w:rsid w:val="00967CDD"/>
    <w:rsid w:val="00974275"/>
    <w:rsid w:val="009761BE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0AD6"/>
    <w:rsid w:val="00A62F82"/>
    <w:rsid w:val="00A705A4"/>
    <w:rsid w:val="00A70CDC"/>
    <w:rsid w:val="00A7133D"/>
    <w:rsid w:val="00A76B2E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553"/>
    <w:rsid w:val="00B32ABB"/>
    <w:rsid w:val="00B3766D"/>
    <w:rsid w:val="00B41FD3"/>
    <w:rsid w:val="00B426D3"/>
    <w:rsid w:val="00B431DE"/>
    <w:rsid w:val="00B46D72"/>
    <w:rsid w:val="00B64413"/>
    <w:rsid w:val="00B70D03"/>
    <w:rsid w:val="00B71B95"/>
    <w:rsid w:val="00B803E7"/>
    <w:rsid w:val="00B82E14"/>
    <w:rsid w:val="00B83066"/>
    <w:rsid w:val="00B8504C"/>
    <w:rsid w:val="00B855C1"/>
    <w:rsid w:val="00BA4DDE"/>
    <w:rsid w:val="00BC655F"/>
    <w:rsid w:val="00BE009B"/>
    <w:rsid w:val="00BE1E62"/>
    <w:rsid w:val="00BF7052"/>
    <w:rsid w:val="00C05FAB"/>
    <w:rsid w:val="00C138A7"/>
    <w:rsid w:val="00C26CCC"/>
    <w:rsid w:val="00C40C67"/>
    <w:rsid w:val="00C51D2F"/>
    <w:rsid w:val="00C82173"/>
    <w:rsid w:val="00C94FE3"/>
    <w:rsid w:val="00CA348A"/>
    <w:rsid w:val="00CB2CE6"/>
    <w:rsid w:val="00CC1D4F"/>
    <w:rsid w:val="00CC3677"/>
    <w:rsid w:val="00CE00F9"/>
    <w:rsid w:val="00CE74B1"/>
    <w:rsid w:val="00CE79A8"/>
    <w:rsid w:val="00CF08BB"/>
    <w:rsid w:val="00CF2FC2"/>
    <w:rsid w:val="00CF6011"/>
    <w:rsid w:val="00D21AAC"/>
    <w:rsid w:val="00D25308"/>
    <w:rsid w:val="00D27281"/>
    <w:rsid w:val="00D35015"/>
    <w:rsid w:val="00D37D65"/>
    <w:rsid w:val="00D532B3"/>
    <w:rsid w:val="00D578D1"/>
    <w:rsid w:val="00D61996"/>
    <w:rsid w:val="00D62FCF"/>
    <w:rsid w:val="00D63511"/>
    <w:rsid w:val="00D72961"/>
    <w:rsid w:val="00D80B03"/>
    <w:rsid w:val="00D867C8"/>
    <w:rsid w:val="00D90C48"/>
    <w:rsid w:val="00D91A2D"/>
    <w:rsid w:val="00D9415C"/>
    <w:rsid w:val="00DA469E"/>
    <w:rsid w:val="00DA6142"/>
    <w:rsid w:val="00DB7675"/>
    <w:rsid w:val="00DC452E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61D5D"/>
    <w:rsid w:val="00E73CB2"/>
    <w:rsid w:val="00E839BA"/>
    <w:rsid w:val="00E936F6"/>
    <w:rsid w:val="00E97DD5"/>
    <w:rsid w:val="00EA59B8"/>
    <w:rsid w:val="00EA6C52"/>
    <w:rsid w:val="00EB7E3F"/>
    <w:rsid w:val="00EC0D55"/>
    <w:rsid w:val="00EC2DF9"/>
    <w:rsid w:val="00EC4D23"/>
    <w:rsid w:val="00ED3DE7"/>
    <w:rsid w:val="00ED6313"/>
    <w:rsid w:val="00EE6E36"/>
    <w:rsid w:val="00F016BC"/>
    <w:rsid w:val="00F05E1C"/>
    <w:rsid w:val="00F0660B"/>
    <w:rsid w:val="00F123AE"/>
    <w:rsid w:val="00F16C91"/>
    <w:rsid w:val="00F17916"/>
    <w:rsid w:val="00F30A32"/>
    <w:rsid w:val="00F3561B"/>
    <w:rsid w:val="00F57C79"/>
    <w:rsid w:val="00F717AF"/>
    <w:rsid w:val="00F73331"/>
    <w:rsid w:val="00F77AF8"/>
    <w:rsid w:val="00F87174"/>
    <w:rsid w:val="00F87D95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D69C1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550720DBB4DE3AB6FC6AB9B44A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A2E6-13CB-449A-881A-B64B91339F00}"/>
      </w:docPartPr>
      <w:docPartBody>
        <w:p w:rsidR="001F05BE" w:rsidRDefault="00525F57" w:rsidP="00525F57">
          <w:pPr>
            <w:pStyle w:val="476550720DBB4DE3AB6FC6AB9B44A22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8204B8BA329F403CB84598B440537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4951-AFE2-4515-8400-4421C9595756}"/>
      </w:docPartPr>
      <w:docPartBody>
        <w:p w:rsidR="001F05BE" w:rsidRDefault="00525F57" w:rsidP="00525F57">
          <w:pPr>
            <w:pStyle w:val="8204B8BA329F403CB84598B44053792F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2CEA77207E884451965EE72524243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F035B-DBBA-4B70-AC95-31D93E2FCEE5}"/>
      </w:docPartPr>
      <w:docPartBody>
        <w:p w:rsidR="001F05BE" w:rsidRDefault="00525F57" w:rsidP="00525F57">
          <w:pPr>
            <w:pStyle w:val="2CEA77207E884451965EE7252424396D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ACC524E0A914404DADDD93F35AF29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B90CE-8791-4AA4-9C40-D66695AD4CF2}"/>
      </w:docPartPr>
      <w:docPartBody>
        <w:p w:rsidR="001F05BE" w:rsidRDefault="00525F57" w:rsidP="00525F57">
          <w:pPr>
            <w:pStyle w:val="ACC524E0A914404DADDD93F35AF299FA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52E1061EF464A998695FD7C78AB9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B26B9-84CB-4016-9B10-CAD3C9307FC1}"/>
      </w:docPartPr>
      <w:docPartBody>
        <w:p w:rsidR="001F05BE" w:rsidRDefault="00525F57" w:rsidP="00525F57">
          <w:pPr>
            <w:pStyle w:val="C52E1061EF464A998695FD7C78AB95C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B9964DDA179C440FA09364AB5C1BF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28B81-1733-453A-93BB-C1EBA8789850}"/>
      </w:docPartPr>
      <w:docPartBody>
        <w:p w:rsidR="001F05BE" w:rsidRDefault="00525F57" w:rsidP="00525F57">
          <w:pPr>
            <w:pStyle w:val="B9964DDA179C440FA09364AB5C1BF368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2393FE5E25A4D3DB6B7E1918EC36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14030-4000-42B0-8109-EBEC6C45B57E}"/>
      </w:docPartPr>
      <w:docPartBody>
        <w:p w:rsidR="001F05BE" w:rsidRDefault="00525F57" w:rsidP="00525F57">
          <w:pPr>
            <w:pStyle w:val="42393FE5E25A4D3DB6B7E1918EC369AA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9C16883C3AC4FB9986744C2173AA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8421F-74C7-4EBF-B88F-3F7AB69751A5}"/>
      </w:docPartPr>
      <w:docPartBody>
        <w:p w:rsidR="001F05BE" w:rsidRDefault="00525F57" w:rsidP="00525F57">
          <w:pPr>
            <w:pStyle w:val="49C16883C3AC4FB9986744C2173AA750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DE7EDF71DA7E42E3B272EC5072C24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F628F-BF88-4C06-9DCC-7A94C77E400A}"/>
      </w:docPartPr>
      <w:docPartBody>
        <w:p w:rsidR="001F05BE" w:rsidRDefault="00525F57" w:rsidP="00525F57">
          <w:pPr>
            <w:pStyle w:val="DE7EDF71DA7E42E3B272EC5072C24963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3E8A57037D224648908C00859216E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DD1B-E223-4445-8D05-2778EFA66524}"/>
      </w:docPartPr>
      <w:docPartBody>
        <w:p w:rsidR="001F05BE" w:rsidRDefault="00525F57" w:rsidP="00525F57">
          <w:pPr>
            <w:pStyle w:val="3E8A57037D224648908C00859216E10A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64C8CEC938C045ADB0F6F4D6514C3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4854-3C27-4E69-BC24-850340DC1DAE}"/>
      </w:docPartPr>
      <w:docPartBody>
        <w:p w:rsidR="001F05BE" w:rsidRDefault="00525F57" w:rsidP="00525F57">
          <w:pPr>
            <w:pStyle w:val="64C8CEC938C045ADB0F6F4D6514C3719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82B052FFDBD94C8FB492C55287627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3C49F-EE28-420D-9B54-3FB35C9E324C}"/>
      </w:docPartPr>
      <w:docPartBody>
        <w:p w:rsidR="001F05BE" w:rsidRDefault="00525F57" w:rsidP="00525F57">
          <w:pPr>
            <w:pStyle w:val="82B052FFDBD94C8FB492C552876273D1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BCA2258B4E1845F08EE23AD508CCA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720E0-5E37-40D9-A61F-2F68408DB058}"/>
      </w:docPartPr>
      <w:docPartBody>
        <w:p w:rsidR="001F05BE" w:rsidRDefault="00525F57" w:rsidP="00525F57">
          <w:pPr>
            <w:pStyle w:val="BCA2258B4E1845F08EE23AD508CCAFAE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FD706C7AE0E74FF48C1C59D892B3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3D07F-0F0F-4D19-A7DD-46E93FDC3206}"/>
      </w:docPartPr>
      <w:docPartBody>
        <w:p w:rsidR="001F05BE" w:rsidRDefault="00525F57" w:rsidP="00525F57">
          <w:pPr>
            <w:pStyle w:val="FD706C7AE0E74FF48C1C59D892B37510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AF8AE373E0504619B61E57971E064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F338B-E640-4834-9393-E99C38A2BFA9}"/>
      </w:docPartPr>
      <w:docPartBody>
        <w:p w:rsidR="001F05BE" w:rsidRDefault="00525F57" w:rsidP="00525F57">
          <w:pPr>
            <w:pStyle w:val="AF8AE373E0504619B61E57971E0647B9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030473E14394481834D76889348C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43FF2-3699-451C-967A-0CD7C35FF6A8}"/>
      </w:docPartPr>
      <w:docPartBody>
        <w:p w:rsidR="001F05BE" w:rsidRDefault="00525F57" w:rsidP="00525F57">
          <w:pPr>
            <w:pStyle w:val="4030473E14394481834D76889348C854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E1A4B537765E4505845AAC60C33EA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41131-717A-4DC8-8F8C-01E427B17E21}"/>
      </w:docPartPr>
      <w:docPartBody>
        <w:p w:rsidR="001F05BE" w:rsidRDefault="00525F57" w:rsidP="00525F57">
          <w:pPr>
            <w:pStyle w:val="E1A4B537765E4505845AAC60C33EA9D5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7035EA4B2CD3408A877517822FB05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679B5-4D40-41D7-8F46-157BEAB0AED9}"/>
      </w:docPartPr>
      <w:docPartBody>
        <w:p w:rsidR="001F05BE" w:rsidRDefault="00525F57" w:rsidP="00525F57">
          <w:pPr>
            <w:pStyle w:val="7035EA4B2CD3408A877517822FB0541F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69A993A65A7D4A168B3261C510096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CD115-63DD-4236-B1CE-1991CFC5100B}"/>
      </w:docPartPr>
      <w:docPartBody>
        <w:p w:rsidR="001F05BE" w:rsidRDefault="00525F57" w:rsidP="00525F57">
          <w:pPr>
            <w:pStyle w:val="69A993A65A7D4A168B3261C510096D61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52035C64E7C4B7CB8FB972175C54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8809-EA1E-4C40-8BEC-EAB1FEE61A1A}"/>
      </w:docPartPr>
      <w:docPartBody>
        <w:p w:rsidR="001F05BE" w:rsidRDefault="00525F57" w:rsidP="00525F57">
          <w:pPr>
            <w:pStyle w:val="C52035C64E7C4B7CB8FB972175C54109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7B6E8AC1B254E2AAA8B76C8281F3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63C6A-B283-4F2F-98B1-F1C0FF2DED3C}"/>
      </w:docPartPr>
      <w:docPartBody>
        <w:p w:rsidR="001F05BE" w:rsidRDefault="00525F57" w:rsidP="00525F57">
          <w:pPr>
            <w:pStyle w:val="C7B6E8AC1B254E2AAA8B76C8281F3F0C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362FF6906CB24A159DE060BACED4B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4453B-A377-4BD6-AEDE-FA288C053297}"/>
      </w:docPartPr>
      <w:docPartBody>
        <w:p w:rsidR="001F05BE" w:rsidRDefault="00525F57" w:rsidP="00525F57">
          <w:pPr>
            <w:pStyle w:val="362FF6906CB24A159DE060BACED4B50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667A1E0058B499BBF0A45D6AD0A8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3D1CA-E749-4780-B814-B868611717ED}"/>
      </w:docPartPr>
      <w:docPartBody>
        <w:p w:rsidR="00812A26" w:rsidRDefault="00BD04B8" w:rsidP="00BD04B8">
          <w:pPr>
            <w:pStyle w:val="4667A1E0058B499BBF0A45D6AD0A88CD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B8D2311AB6404A19B02871569B31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2933F-BC8D-41E5-8D77-B6620EBDE193}"/>
      </w:docPartPr>
      <w:docPartBody>
        <w:p w:rsidR="00812A26" w:rsidRDefault="00BD04B8" w:rsidP="00BD04B8">
          <w:pPr>
            <w:pStyle w:val="B8D2311AB6404A19B02871569B31274D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C862F8B75F654227AD1766A07EA77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3F10B-3682-429C-993C-F80CBC8F2881}"/>
      </w:docPartPr>
      <w:docPartBody>
        <w:p w:rsidR="00606142" w:rsidRDefault="0023282F" w:rsidP="0023282F">
          <w:pPr>
            <w:pStyle w:val="C862F8B75F654227AD1766A07EA77BE7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669203FED9F24969A33715BD16F59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DF576-BFCA-43B0-847A-E0870D6EDF3D}"/>
      </w:docPartPr>
      <w:docPartBody>
        <w:p w:rsidR="00606142" w:rsidRDefault="0023282F" w:rsidP="0023282F">
          <w:pPr>
            <w:pStyle w:val="669203FED9F24969A33715BD16F59F25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1F05BE"/>
    <w:rsid w:val="0023282F"/>
    <w:rsid w:val="002D3CA4"/>
    <w:rsid w:val="003A518F"/>
    <w:rsid w:val="004F7241"/>
    <w:rsid w:val="00525F57"/>
    <w:rsid w:val="00606142"/>
    <w:rsid w:val="00685C8D"/>
    <w:rsid w:val="007261D8"/>
    <w:rsid w:val="007B6038"/>
    <w:rsid w:val="00812A26"/>
    <w:rsid w:val="009C5D4A"/>
    <w:rsid w:val="00BD04B8"/>
    <w:rsid w:val="00BD7D9C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476550720DBB4DE3AB6FC6AB9B44A22B">
    <w:name w:val="476550720DBB4DE3AB6FC6AB9B44A22B"/>
    <w:rsid w:val="00525F57"/>
  </w:style>
  <w:style w:type="paragraph" w:customStyle="1" w:styleId="8204B8BA329F403CB84598B44053792F">
    <w:name w:val="8204B8BA329F403CB84598B44053792F"/>
    <w:rsid w:val="00525F57"/>
  </w:style>
  <w:style w:type="paragraph" w:customStyle="1" w:styleId="2CEA77207E884451965EE7252424396D">
    <w:name w:val="2CEA77207E884451965EE7252424396D"/>
    <w:rsid w:val="00525F57"/>
  </w:style>
  <w:style w:type="paragraph" w:customStyle="1" w:styleId="ACC524E0A914404DADDD93F35AF299FA">
    <w:name w:val="ACC524E0A914404DADDD93F35AF299FA"/>
    <w:rsid w:val="00525F57"/>
  </w:style>
  <w:style w:type="paragraph" w:customStyle="1" w:styleId="C52E1061EF464A998695FD7C78AB95CB">
    <w:name w:val="C52E1061EF464A998695FD7C78AB95CB"/>
    <w:rsid w:val="00525F57"/>
  </w:style>
  <w:style w:type="paragraph" w:customStyle="1" w:styleId="B9964DDA179C440FA09364AB5C1BF368">
    <w:name w:val="B9964DDA179C440FA09364AB5C1BF368"/>
    <w:rsid w:val="00525F57"/>
  </w:style>
  <w:style w:type="paragraph" w:customStyle="1" w:styleId="42393FE5E25A4D3DB6B7E1918EC369AA">
    <w:name w:val="42393FE5E25A4D3DB6B7E1918EC369AA"/>
    <w:rsid w:val="00525F57"/>
  </w:style>
  <w:style w:type="paragraph" w:customStyle="1" w:styleId="49C16883C3AC4FB9986744C2173AA750">
    <w:name w:val="49C16883C3AC4FB9986744C2173AA750"/>
    <w:rsid w:val="00525F57"/>
  </w:style>
  <w:style w:type="paragraph" w:customStyle="1" w:styleId="DE7EDF71DA7E42E3B272EC5072C24963">
    <w:name w:val="DE7EDF71DA7E42E3B272EC5072C24963"/>
    <w:rsid w:val="00525F57"/>
  </w:style>
  <w:style w:type="paragraph" w:customStyle="1" w:styleId="3E8A57037D224648908C00859216E10A">
    <w:name w:val="3E8A57037D224648908C00859216E10A"/>
    <w:rsid w:val="00525F57"/>
  </w:style>
  <w:style w:type="paragraph" w:customStyle="1" w:styleId="64C8CEC938C045ADB0F6F4D6514C3719">
    <w:name w:val="64C8CEC938C045ADB0F6F4D6514C3719"/>
    <w:rsid w:val="00525F57"/>
  </w:style>
  <w:style w:type="paragraph" w:customStyle="1" w:styleId="82B052FFDBD94C8FB492C552876273D1">
    <w:name w:val="82B052FFDBD94C8FB492C552876273D1"/>
    <w:rsid w:val="00525F57"/>
  </w:style>
  <w:style w:type="paragraph" w:customStyle="1" w:styleId="BCA2258B4E1845F08EE23AD508CCAFAE">
    <w:name w:val="BCA2258B4E1845F08EE23AD508CCAFAE"/>
    <w:rsid w:val="00525F57"/>
  </w:style>
  <w:style w:type="paragraph" w:customStyle="1" w:styleId="FD706C7AE0E74FF48C1C59D892B37510">
    <w:name w:val="FD706C7AE0E74FF48C1C59D892B37510"/>
    <w:rsid w:val="00525F57"/>
  </w:style>
  <w:style w:type="paragraph" w:customStyle="1" w:styleId="AF8AE373E0504619B61E57971E0647B9">
    <w:name w:val="AF8AE373E0504619B61E57971E0647B9"/>
    <w:rsid w:val="00525F57"/>
  </w:style>
  <w:style w:type="paragraph" w:customStyle="1" w:styleId="4030473E14394481834D76889348C854">
    <w:name w:val="4030473E14394481834D76889348C854"/>
    <w:rsid w:val="00525F57"/>
  </w:style>
  <w:style w:type="paragraph" w:customStyle="1" w:styleId="E1A4B537765E4505845AAC60C33EA9D5">
    <w:name w:val="E1A4B537765E4505845AAC60C33EA9D5"/>
    <w:rsid w:val="00525F57"/>
  </w:style>
  <w:style w:type="paragraph" w:customStyle="1" w:styleId="7035EA4B2CD3408A877517822FB0541F">
    <w:name w:val="7035EA4B2CD3408A877517822FB0541F"/>
    <w:rsid w:val="00525F57"/>
  </w:style>
  <w:style w:type="paragraph" w:customStyle="1" w:styleId="69A993A65A7D4A168B3261C510096D61">
    <w:name w:val="69A993A65A7D4A168B3261C510096D61"/>
    <w:rsid w:val="00525F57"/>
  </w:style>
  <w:style w:type="paragraph" w:customStyle="1" w:styleId="C52035C64E7C4B7CB8FB972175C54109">
    <w:name w:val="C52035C64E7C4B7CB8FB972175C54109"/>
    <w:rsid w:val="00525F57"/>
  </w:style>
  <w:style w:type="paragraph" w:customStyle="1" w:styleId="C7B6E8AC1B254E2AAA8B76C8281F3F0C">
    <w:name w:val="C7B6E8AC1B254E2AAA8B76C8281F3F0C"/>
    <w:rsid w:val="00525F57"/>
  </w:style>
  <w:style w:type="paragraph" w:customStyle="1" w:styleId="362FF6906CB24A159DE060BACED4B50B">
    <w:name w:val="362FF6906CB24A159DE060BACED4B50B"/>
    <w:rsid w:val="00525F57"/>
  </w:style>
  <w:style w:type="paragraph" w:customStyle="1" w:styleId="4667A1E0058B499BBF0A45D6AD0A88CD">
    <w:name w:val="4667A1E0058B499BBF0A45D6AD0A88CD"/>
    <w:rsid w:val="00BD04B8"/>
  </w:style>
  <w:style w:type="paragraph" w:customStyle="1" w:styleId="B8D2311AB6404A19B02871569B31274D">
    <w:name w:val="B8D2311AB6404A19B02871569B31274D"/>
    <w:rsid w:val="00BD04B8"/>
  </w:style>
  <w:style w:type="paragraph" w:customStyle="1" w:styleId="C862F8B75F654227AD1766A07EA77BE7">
    <w:name w:val="C862F8B75F654227AD1766A07EA77BE7"/>
    <w:rsid w:val="0023282F"/>
    <w:rPr>
      <w:lang w:val="fr-CH" w:eastAsia="fr-CH"/>
    </w:rPr>
  </w:style>
  <w:style w:type="paragraph" w:customStyle="1" w:styleId="669203FED9F24969A33715BD16F59F25">
    <w:name w:val="669203FED9F24969A33715BD16F59F25"/>
    <w:rsid w:val="0023282F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1D81FE1-3D78-401D-B8F0-A48F689F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Aurore Boselli</cp:lastModifiedBy>
  <cp:revision>2</cp:revision>
  <cp:lastPrinted>2019-01-28T07:42:00Z</cp:lastPrinted>
  <dcterms:created xsi:type="dcterms:W3CDTF">2024-03-05T13:21:00Z</dcterms:created>
  <dcterms:modified xsi:type="dcterms:W3CDTF">2024-03-05T13:21:00Z</dcterms:modified>
</cp:coreProperties>
</file>