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34" w:rsidRDefault="00464CEE" w:rsidP="000E2A77">
      <w:pPr>
        <w:pStyle w:val="Sous-titre"/>
        <w:rPr>
          <w:rFonts w:ascii="Arial" w:hAnsi="Arial" w:cs="Arial"/>
          <w:color w:val="auto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809240B" wp14:editId="51B88AEB">
            <wp:simplePos x="0" y="0"/>
            <wp:positionH relativeFrom="column">
              <wp:posOffset>3810</wp:posOffset>
            </wp:positionH>
            <wp:positionV relativeFrom="paragraph">
              <wp:posOffset>-538480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34"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186D019" wp14:editId="2BE9F6F2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34" w:rsidRDefault="00723434" w:rsidP="000E2A77">
      <w:pPr>
        <w:pStyle w:val="Sous-titre"/>
        <w:rPr>
          <w:rFonts w:ascii="Arial" w:hAnsi="Arial" w:cs="Arial"/>
          <w:color w:val="auto"/>
          <w:lang w:val="en-GB"/>
        </w:rPr>
      </w:pPr>
    </w:p>
    <w:p w:rsidR="00357FA2" w:rsidRPr="00464CEE" w:rsidRDefault="00357FA2" w:rsidP="00464CEE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464CEE">
        <w:rPr>
          <w:rFonts w:ascii="Arial" w:hAnsi="Arial" w:cs="Arial"/>
          <w:b/>
          <w:color w:val="auto"/>
          <w:lang w:val="en-GB"/>
        </w:rPr>
        <w:t>Swiss-European Mobility Programme – Staff Mobility for Teaching Assignments</w:t>
      </w:r>
    </w:p>
    <w:p w:rsidR="00357FA2" w:rsidRDefault="00357FA2" w:rsidP="00464CEE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464CEE">
        <w:rPr>
          <w:rFonts w:ascii="Arial" w:hAnsi="Arial" w:cs="Arial"/>
          <w:b/>
          <w:color w:val="auto"/>
          <w:sz w:val="32"/>
          <w:szCs w:val="32"/>
          <w:lang w:val="en-GB"/>
        </w:rPr>
        <w:t>Final report</w:t>
      </w:r>
    </w:p>
    <w:p w:rsidR="005940A7" w:rsidRPr="005940A7" w:rsidRDefault="005940A7" w:rsidP="005940A7">
      <w:pPr>
        <w:rPr>
          <w:lang w:val="en-GB"/>
        </w:rPr>
      </w:pPr>
      <w:bookmarkStart w:id="0" w:name="_GoBack"/>
      <w:bookmarkEnd w:id="0"/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Personal details </w:t>
      </w:r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Sex: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M </w:t>
      </w:r>
      <w:bookmarkStart w:id="1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1"/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F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Other </w:t>
      </w:r>
      <w:sdt>
        <w:sdtPr>
          <w:rPr>
            <w:rFonts w:ascii="Arial" w:hAnsi="Arial" w:cs="Arial"/>
            <w:lang w:val="en-GB"/>
          </w:rPr>
          <w:id w:val="-14633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>I prefer no</w:t>
      </w:r>
      <w:r w:rsidR="006210FB">
        <w:rPr>
          <w:rFonts w:ascii="Arial" w:hAnsi="Arial" w:cs="Arial"/>
          <w:lang w:val="en-GB"/>
        </w:rPr>
        <w:t xml:space="preserve">t to indicate </w:t>
      </w:r>
      <w:sdt>
        <w:sdtPr>
          <w:rPr>
            <w:rFonts w:ascii="Arial" w:hAnsi="Arial" w:cs="Arial"/>
            <w:lang w:val="en-GB"/>
          </w:rPr>
          <w:id w:val="-1076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Nationality: 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69152430"/>
          <w:placeholder>
            <w:docPart w:val="BE8CD2EAFF4346C6B70D71218A9852A9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E2A77" w:rsidRDefault="00357FA2" w:rsidP="00464CEE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:rsidR="00A55416" w:rsidRPr="00013BFB" w:rsidRDefault="00A55416" w:rsidP="00464CEE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Details of </w:t>
      </w:r>
      <w:r w:rsidR="004D6255">
        <w:rPr>
          <w:rFonts w:ascii="Arial" w:hAnsi="Arial" w:cs="Arial"/>
          <w:color w:val="auto"/>
          <w:lang w:val="en-GB"/>
        </w:rPr>
        <w:t xml:space="preserve">the </w:t>
      </w:r>
      <w:r w:rsidRPr="00013BFB">
        <w:rPr>
          <w:rFonts w:ascii="Arial" w:hAnsi="Arial" w:cs="Arial"/>
          <w:color w:val="auto"/>
          <w:lang w:val="en-GB"/>
        </w:rPr>
        <w:t>mobility period</w:t>
      </w:r>
    </w:p>
    <w:p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 xml:space="preserve">ost institution: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357FA2">
      <w:pPr>
        <w:rPr>
          <w:rFonts w:ascii="Arial" w:hAnsi="Arial" w:cs="Arial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Level of teaching: </w:t>
      </w:r>
      <w:sdt>
        <w:sdtPr>
          <w:rPr>
            <w:rFonts w:ascii="Arial" w:hAnsi="Arial" w:cs="Arial"/>
            <w:lang w:val="en-GB"/>
          </w:rPr>
          <w:id w:val="11685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Bachelors</w:t>
      </w:r>
      <w:r w:rsidR="000D35F2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7843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Masters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789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Postgraduate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509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Tertiary level professional education</w:t>
      </w:r>
      <w:r w:rsidR="00981F99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7586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Multiple</w:t>
      </w:r>
      <w:r w:rsidRPr="00013BFB">
        <w:rPr>
          <w:rFonts w:ascii="Arial" w:hAnsi="Arial" w:cs="Arial"/>
          <w:lang w:val="en-GB"/>
        </w:rPr>
        <w:tab/>
      </w:r>
    </w:p>
    <w:p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Duration of teaching (hours taught):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B9A380B31484CA0B4F30BA17CDD4022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:rsidR="00357FA2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:rsidR="00A55416" w:rsidRPr="00013BFB" w:rsidRDefault="00A55416" w:rsidP="000E2A77">
      <w:pPr>
        <w:spacing w:before="240"/>
        <w:jc w:val="both"/>
        <w:rPr>
          <w:rFonts w:ascii="Arial" w:hAnsi="Arial" w:cs="Arial"/>
          <w:lang w:val="en-GB"/>
        </w:rPr>
      </w:pP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Organisation </w:t>
      </w:r>
      <w:r w:rsidR="004D6255">
        <w:rPr>
          <w:rFonts w:ascii="Arial" w:hAnsi="Arial" w:cs="Arial"/>
          <w:color w:val="auto"/>
          <w:lang w:val="en-GB"/>
        </w:rPr>
        <w:t xml:space="preserve">and implementation </w:t>
      </w:r>
      <w:r w:rsidRPr="00013BFB">
        <w:rPr>
          <w:rFonts w:ascii="Arial" w:hAnsi="Arial" w:cs="Arial"/>
          <w:color w:val="auto"/>
          <w:lang w:val="en-GB"/>
        </w:rPr>
        <w:t>of the mobility period</w:t>
      </w:r>
    </w:p>
    <w:p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r w:rsidR="006210FB" w:rsidRPr="00013BFB">
        <w:rPr>
          <w:rFonts w:ascii="Arial" w:hAnsi="Arial" w:cs="Arial"/>
          <w:lang w:val="en-GB"/>
        </w:rPr>
        <w:t>how</w:t>
      </w:r>
      <w:r w:rsidR="00464CEE">
        <w:rPr>
          <w:rFonts w:ascii="Arial" w:hAnsi="Arial" w:cs="Arial"/>
          <w:lang w:val="en-GB"/>
        </w:rPr>
        <w:t>?</w:t>
      </w:r>
      <w:r w:rsidRPr="00013BFB">
        <w:rPr>
          <w:rFonts w:ascii="Arial" w:hAnsi="Arial" w:cs="Arial"/>
          <w:lang w:val="en-GB"/>
        </w:rPr>
        <w:t xml:space="preserve"> Does the department concerned already have cooperation activities? etc.).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teaching period abroad (linguistic preparation, production of teaching material, etc.).</w:t>
      </w:r>
    </w:p>
    <w:p w:rsidR="00A61FC3" w:rsidRPr="00013BFB" w:rsidRDefault="00A61FC3" w:rsidP="00A61FC3">
      <w:pPr>
        <w:pStyle w:val="Aufzhlung1"/>
        <w:numPr>
          <w:ilvl w:val="0"/>
          <w:numId w:val="0"/>
        </w:numPr>
        <w:rPr>
          <w:rFonts w:ascii="Arial" w:hAnsi="Arial" w:cs="Arial"/>
          <w:lang w:val="en-GB"/>
        </w:rPr>
      </w:pPr>
    </w:p>
    <w:p w:rsidR="00357FA2" w:rsidRPr="00013BFB" w:rsidRDefault="0007001D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6EAA76289A454B428101AA4228722FBB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A61FC3" w:rsidRPr="00013BFB" w:rsidRDefault="00A61FC3">
      <w:pPr>
        <w:spacing w:after="200" w:line="2" w:lineRule="auto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br w:type="page"/>
      </w:r>
    </w:p>
    <w:p w:rsidR="00A55416" w:rsidRPr="00A55416" w:rsidRDefault="00A55416" w:rsidP="00357FA2">
      <w:pPr>
        <w:rPr>
          <w:rFonts w:ascii="Arial" w:hAnsi="Arial" w:cs="Arial"/>
          <w:b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b/>
          <w:lang w:val="en-GB"/>
        </w:rPr>
        <w:t>What means of transport did you use to travel to the host institution?</w:t>
      </w:r>
      <w:r w:rsidR="006978C9" w:rsidRPr="00A55416">
        <w:rPr>
          <w:rFonts w:ascii="Arial" w:hAnsi="Arial" w:cs="Arial"/>
          <w:b/>
          <w:lang w:val="en-GB"/>
        </w:rPr>
        <w:t xml:space="preserve"> </w:t>
      </w:r>
      <w:r w:rsidRPr="00A55416">
        <w:rPr>
          <w:rFonts w:ascii="Arial" w:hAnsi="Arial" w:cs="Arial"/>
          <w:lang w:val="en-GB"/>
        </w:rPr>
        <w:t>(If more than one: the one that was used for most of the journey)</w:t>
      </w:r>
    </w:p>
    <w:p w:rsidR="00A61FC3" w:rsidRPr="00A55416" w:rsidRDefault="00A61FC3" w:rsidP="00357FA2">
      <w:pPr>
        <w:rPr>
          <w:rFonts w:ascii="Arial" w:hAnsi="Arial" w:cs="Arial"/>
          <w:lang w:val="en-GB"/>
        </w:rPr>
      </w:pPr>
    </w:p>
    <w:p w:rsidR="00A61FC3" w:rsidRPr="00A55416" w:rsidRDefault="0007001D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57FA2" w:rsidRPr="00A55416">
        <w:rPr>
          <w:rFonts w:ascii="Arial" w:hAnsi="Arial" w:cs="Arial"/>
          <w:lang w:val="en-GB"/>
        </w:rPr>
        <w:t xml:space="preserve"> Plane </w:t>
      </w:r>
      <w:r w:rsidR="00A61FC3" w:rsidRPr="00A5541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Train </w:t>
      </w:r>
      <w:r w:rsidR="00A61FC3" w:rsidRPr="00A5541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Car / </w:t>
      </w:r>
      <w:r w:rsidR="006210FB" w:rsidRPr="00A55416">
        <w:rPr>
          <w:rFonts w:ascii="Arial" w:hAnsi="Arial" w:cs="Arial"/>
          <w:lang w:val="en-GB"/>
        </w:rPr>
        <w:t>b</w:t>
      </w:r>
      <w:r w:rsidR="00357FA2" w:rsidRPr="00A55416">
        <w:rPr>
          <w:rFonts w:ascii="Arial" w:hAnsi="Arial" w:cs="Arial"/>
          <w:lang w:val="en-GB"/>
        </w:rPr>
        <w:t>us</w:t>
      </w:r>
      <w:r w:rsidR="00A61FC3" w:rsidRPr="00A55416">
        <w:rPr>
          <w:rFonts w:ascii="Arial" w:hAnsi="Arial" w:cs="Arial"/>
          <w:lang w:val="en-GB"/>
        </w:rPr>
        <w:tab/>
      </w:r>
    </w:p>
    <w:p w:rsidR="006210FB" w:rsidRPr="00A55416" w:rsidRDefault="0007001D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A55416">
        <w:rPr>
          <w:rFonts w:ascii="Arial" w:hAnsi="Arial" w:cs="Arial"/>
          <w:lang w:val="en-GB"/>
        </w:rPr>
        <w:t xml:space="preserve"> </w:t>
      </w:r>
      <w:r w:rsidR="00357FA2" w:rsidRPr="00A55416">
        <w:rPr>
          <w:rFonts w:ascii="Arial" w:hAnsi="Arial" w:cs="Arial"/>
          <w:lang w:val="en-GB"/>
        </w:rPr>
        <w:t xml:space="preserve">Other (please specify): </w:t>
      </w:r>
      <w:bookmarkStart w:id="2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A64A86605844B04A96B9F134B111018"/>
          </w:placeholder>
          <w:text/>
        </w:sdtPr>
        <w:sdtEndPr/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2"/>
      <w:r w:rsidR="00A61FC3" w:rsidRPr="00A55416">
        <w:rPr>
          <w:rFonts w:ascii="Arial" w:hAnsi="Arial" w:cs="Arial"/>
          <w:lang w:val="en-GB"/>
        </w:rPr>
        <w:t xml:space="preserve"> </w:t>
      </w:r>
    </w:p>
    <w:p w:rsidR="00A55416" w:rsidRPr="00A55416" w:rsidRDefault="00A55416" w:rsidP="006210FB">
      <w:pPr>
        <w:rPr>
          <w:rFonts w:ascii="Arial" w:hAnsi="Arial" w:cs="Arial"/>
          <w:lang w:val="en-GB"/>
        </w:rPr>
      </w:pPr>
    </w:p>
    <w:p w:rsidR="00357FA2" w:rsidRPr="00A55416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5416">
        <w:rPr>
          <w:rFonts w:ascii="Arial" w:hAnsi="Arial" w:cs="Arial"/>
          <w:color w:val="auto"/>
          <w:lang w:val="en-GB"/>
        </w:rPr>
        <w:t>Content of the mobility period</w:t>
      </w:r>
    </w:p>
    <w:p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 xml:space="preserve">Mention features such as: </w:t>
      </w:r>
    </w:p>
    <w:p w:rsidR="00357FA2" w:rsidRPr="00A55416" w:rsidRDefault="00357FA2" w:rsidP="00A61FC3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Course typology and didactic methodology (lecture, seminar, workshop, etc.).</w:t>
      </w:r>
    </w:p>
    <w:p w:rsidR="00357FA2" w:rsidRPr="00A55416" w:rsidRDefault="00357FA2" w:rsidP="00A61FC3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Details regarding the level of integration of the teaching abroad (co-teaching, involvement of more courses, etc.).</w:t>
      </w:r>
    </w:p>
    <w:p w:rsidR="00357FA2" w:rsidRPr="00A55416" w:rsidRDefault="00357FA2" w:rsidP="00357FA2">
      <w:pPr>
        <w:pStyle w:val="Aufzhlung1"/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Other activities developed/implemented in the host institution (e.g. monitoring of home mobility students, participation in test/exams, preparation of other cooperation activities/research, etc.). Impact for future co-operation.</w:t>
      </w:r>
    </w:p>
    <w:p w:rsidR="00357FA2" w:rsidRPr="00A55416" w:rsidRDefault="0007001D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EndPr/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A55416" w:rsidRPr="00A55416" w:rsidRDefault="00A55416" w:rsidP="00357FA2">
      <w:pPr>
        <w:rPr>
          <w:rFonts w:ascii="Arial" w:hAnsi="Arial" w:cs="Arial"/>
          <w:lang w:val="en-GB"/>
        </w:rPr>
      </w:pPr>
    </w:p>
    <w:p w:rsidR="00357FA2" w:rsidRPr="00A55416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5416">
        <w:rPr>
          <w:rFonts w:ascii="Arial" w:hAnsi="Arial" w:cs="Arial"/>
          <w:color w:val="auto"/>
          <w:lang w:val="en-GB"/>
        </w:rPr>
        <w:t>Evaluation of the mobility period</w:t>
      </w:r>
    </w:p>
    <w:p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Were the expected results defined in the teaching assignment (Mobility Agreement) met?</w:t>
      </w:r>
    </w:p>
    <w:p w:rsidR="00A61FC3" w:rsidRPr="00A55416" w:rsidRDefault="00A61FC3" w:rsidP="00357FA2">
      <w:pPr>
        <w:rPr>
          <w:rFonts w:ascii="Arial" w:hAnsi="Arial" w:cs="Arial"/>
          <w:b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57FA2" w:rsidRPr="00A55416" w:rsidRDefault="00357FA2" w:rsidP="00357FA2">
      <w:pPr>
        <w:rPr>
          <w:rFonts w:ascii="Arial" w:hAnsi="Arial" w:cs="Arial"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Did you get additional results?</w:t>
      </w:r>
    </w:p>
    <w:p w:rsidR="00A61FC3" w:rsidRPr="00A55416" w:rsidRDefault="00A61FC3" w:rsidP="00357FA2">
      <w:pPr>
        <w:rPr>
          <w:rFonts w:ascii="Arial" w:hAnsi="Arial" w:cs="Arial"/>
          <w:b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 </w:t>
      </w:r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EndPr/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A55416" w:rsidRDefault="00357FA2" w:rsidP="00357FA2">
      <w:pPr>
        <w:rPr>
          <w:rFonts w:ascii="Arial" w:hAnsi="Arial" w:cs="Arial"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b/>
          <w:lang w:val="en-GB"/>
        </w:rPr>
      </w:pPr>
      <w:r w:rsidRPr="00A55416">
        <w:rPr>
          <w:rFonts w:ascii="Arial" w:hAnsi="Arial" w:cs="Arial"/>
          <w:b/>
          <w:lang w:val="en-GB"/>
        </w:rPr>
        <w:t>Remarks on positive elements and/or difficulties encountered:</w:t>
      </w:r>
    </w:p>
    <w:p w:rsidR="00357FA2" w:rsidRPr="00A55416" w:rsidRDefault="00357FA2" w:rsidP="00357FA2">
      <w:pPr>
        <w:rPr>
          <w:rFonts w:ascii="Arial" w:hAnsi="Arial" w:cs="Arial"/>
          <w:lang w:val="en-GB"/>
        </w:rPr>
      </w:pPr>
    </w:p>
    <w:p w:rsidR="00357FA2" w:rsidRPr="00A55416" w:rsidRDefault="0007001D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EndPr/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A55416" w:rsidRDefault="00357FA2" w:rsidP="00357FA2">
      <w:pPr>
        <w:rPr>
          <w:rFonts w:ascii="Arial" w:hAnsi="Arial" w:cs="Arial"/>
          <w:lang w:val="en-GB"/>
        </w:rPr>
      </w:pPr>
    </w:p>
    <w:p w:rsidR="00357FA2" w:rsidRPr="00A55416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b/>
          <w:lang w:val="en-GB"/>
        </w:rPr>
        <w:t xml:space="preserve">Please evaluate the quality of the mobility period: </w:t>
      </w:r>
      <w:r w:rsidRPr="00A55416">
        <w:rPr>
          <w:rFonts w:ascii="Arial" w:hAnsi="Arial" w:cs="Arial"/>
          <w:lang w:val="en-GB"/>
        </w:rPr>
        <w:t>Scale from 1 (poor/negative) to 5 (excellent)</w:t>
      </w:r>
    </w:p>
    <w:p w:rsidR="00357FA2" w:rsidRPr="00A55416" w:rsidRDefault="00357FA2" w:rsidP="00357FA2">
      <w:pPr>
        <w:rPr>
          <w:rFonts w:ascii="Arial" w:hAnsi="Arial" w:cs="Arial"/>
          <w:lang w:val="en-GB"/>
        </w:rPr>
      </w:pPr>
    </w:p>
    <w:p w:rsidR="00357FA2" w:rsidRPr="00A55416" w:rsidRDefault="006210FB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Evaluation</w:t>
      </w:r>
      <w:r w:rsidR="00357FA2" w:rsidRPr="00A55416">
        <w:rPr>
          <w:rFonts w:ascii="Arial" w:hAnsi="Arial" w:cs="Arial"/>
          <w:lang w:val="en-GB"/>
        </w:rPr>
        <w:t xml:space="preserve"> of the academic outcome of the mobility:</w:t>
      </w:r>
    </w:p>
    <w:p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A61FC3" w:rsidRPr="00A55416" w:rsidRDefault="00A61FC3" w:rsidP="00A61FC3">
      <w:pPr>
        <w:rPr>
          <w:rFonts w:ascii="Arial" w:hAnsi="Arial" w:cs="Arial"/>
          <w:lang w:val="en-GB"/>
        </w:rPr>
      </w:pPr>
    </w:p>
    <w:p w:rsidR="00357FA2" w:rsidRPr="00A55416" w:rsidRDefault="006210FB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Evaluation </w:t>
      </w:r>
      <w:r w:rsidR="00357FA2" w:rsidRPr="00A55416">
        <w:rPr>
          <w:rFonts w:ascii="Arial" w:hAnsi="Arial" w:cs="Arial"/>
          <w:lang w:val="en-GB"/>
        </w:rPr>
        <w:t>of social/cultural benefits of the mobility:</w:t>
      </w:r>
    </w:p>
    <w:p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A61FC3" w:rsidRPr="00A55416" w:rsidRDefault="00A61FC3" w:rsidP="00A61FC3">
      <w:pPr>
        <w:rPr>
          <w:rFonts w:ascii="Arial" w:hAnsi="Arial" w:cs="Arial"/>
          <w:lang w:val="en-GB"/>
        </w:rPr>
      </w:pPr>
    </w:p>
    <w:p w:rsidR="00357FA2" w:rsidRPr="00A55416" w:rsidRDefault="00357FA2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Overall evaluation of your mobility:</w:t>
      </w:r>
    </w:p>
    <w:p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5416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5416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57FA2" w:rsidRPr="00A55416" w:rsidRDefault="00357FA2" w:rsidP="00A61FC3">
      <w:pPr>
        <w:rPr>
          <w:rFonts w:ascii="Arial" w:hAnsi="Arial" w:cs="Arial"/>
          <w:b/>
          <w:lang w:val="en-GB"/>
        </w:rPr>
      </w:pPr>
    </w:p>
    <w:p w:rsidR="00A61FC3" w:rsidRPr="00A55416" w:rsidRDefault="00A61FC3" w:rsidP="00357FA2">
      <w:pPr>
        <w:rPr>
          <w:rFonts w:ascii="Arial" w:hAnsi="Arial" w:cs="Arial"/>
          <w:lang w:val="en-GB"/>
        </w:rPr>
      </w:pPr>
    </w:p>
    <w:p w:rsidR="00A61FC3" w:rsidRPr="00A55416" w:rsidRDefault="00A61FC3" w:rsidP="00357FA2">
      <w:pPr>
        <w:rPr>
          <w:rFonts w:ascii="Arial" w:hAnsi="Arial" w:cs="Arial"/>
          <w:lang w:val="en-GB"/>
        </w:rPr>
      </w:pPr>
    </w:p>
    <w:p w:rsidR="00A61FC3" w:rsidRPr="00A55416" w:rsidRDefault="00A61FC3" w:rsidP="00A61FC3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P</w:t>
      </w:r>
      <w:r w:rsidR="00357FA2" w:rsidRPr="00A55416">
        <w:rPr>
          <w:rFonts w:ascii="Arial" w:hAnsi="Arial" w:cs="Arial"/>
          <w:lang w:val="en-GB"/>
        </w:rPr>
        <w:t xml:space="preserve">lace, Date: </w:t>
      </w:r>
      <w:bookmarkStart w:id="3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EndPr/>
        <w:sdtContent>
          <w:r w:rsidRPr="00A55416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A55416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55416">
            <w:rPr>
              <w:rFonts w:ascii="Arial" w:hAnsi="Arial" w:cs="Arial"/>
              <w:lang w:val="en-GB"/>
            </w:rPr>
            <w:t>__________________</w:t>
          </w:r>
        </w:sdtContent>
      </w:sdt>
      <w:bookmarkEnd w:id="3"/>
    </w:p>
    <w:p w:rsidR="00A61FC3" w:rsidRPr="00A55416" w:rsidRDefault="00A61FC3" w:rsidP="00A61FC3">
      <w:pPr>
        <w:rPr>
          <w:rFonts w:ascii="Arial" w:hAnsi="Arial" w:cs="Arial"/>
          <w:lang w:val="en-GB"/>
        </w:rPr>
      </w:pPr>
    </w:p>
    <w:p w:rsidR="00A61FC3" w:rsidRPr="00A55416" w:rsidRDefault="00A61FC3" w:rsidP="00A61FC3">
      <w:pPr>
        <w:rPr>
          <w:rFonts w:ascii="Arial" w:hAnsi="Arial" w:cs="Arial"/>
          <w:lang w:val="en-GB"/>
        </w:rPr>
      </w:pPr>
    </w:p>
    <w:p w:rsidR="003D2E39" w:rsidRPr="00013BFB" w:rsidRDefault="00357FA2" w:rsidP="00357FA2">
      <w:pPr>
        <w:rPr>
          <w:rFonts w:ascii="Arial" w:hAnsi="Arial" w:cs="Arial"/>
          <w:lang w:val="en-GB"/>
        </w:rPr>
      </w:pPr>
      <w:r w:rsidRPr="00A55416">
        <w:rPr>
          <w:rFonts w:ascii="Arial" w:hAnsi="Arial" w:cs="Arial"/>
          <w:lang w:val="en-GB"/>
        </w:rPr>
        <w:t>Signature:</w:t>
      </w:r>
      <w:bookmarkStart w:id="4" w:name="_Hlk63417953"/>
      <w:r w:rsidR="00A61FC3" w:rsidRPr="00A55416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EndPr/>
        <w:sdtContent>
          <w:r w:rsidR="00A61FC3" w:rsidRPr="00A55416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4"/>
    </w:p>
    <w:sectPr w:rsidR="003D2E39" w:rsidRPr="00013BFB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1D" w:rsidRDefault="0007001D" w:rsidP="00F91D37">
      <w:pPr>
        <w:spacing w:line="240" w:lineRule="auto"/>
      </w:pPr>
      <w:r>
        <w:separator/>
      </w:r>
    </w:p>
  </w:endnote>
  <w:endnote w:type="continuationSeparator" w:id="0">
    <w:p w:rsidR="0007001D" w:rsidRDefault="0007001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1D" w:rsidRPr="0025086B" w:rsidRDefault="0007001D" w:rsidP="0025086B">
      <w:pPr>
        <w:pStyle w:val="Pieddepage"/>
        <w:rPr>
          <w:color w:val="000000" w:themeColor="text1"/>
        </w:rPr>
      </w:pPr>
    </w:p>
  </w:footnote>
  <w:footnote w:type="continuationSeparator" w:id="0">
    <w:p w:rsidR="0007001D" w:rsidRDefault="0007001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3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01D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64CEE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940A7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4430"/>
    <w:rsid w:val="00686D14"/>
    <w:rsid w:val="00687ED7"/>
    <w:rsid w:val="006978C9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3434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019C"/>
    <w:rsid w:val="00A55416"/>
    <w:rsid w:val="00A57815"/>
    <w:rsid w:val="00A61FC3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B36DAB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E8CD2EAFF4346C6B70D71218A98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4DEE-BEC4-44DA-8EAF-73BA1BD33B20}"/>
      </w:docPartPr>
      <w:docPartBody>
        <w:p w:rsidR="00390A44" w:rsidRDefault="008F2493" w:rsidP="008F2493">
          <w:pPr>
            <w:pStyle w:val="BE8CD2EAFF4346C6B70D71218A9852A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B9A380B31484CA0B4F30BA17CDD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12F4-C7AC-4A1F-B73A-E34CF03E9495}"/>
      </w:docPartPr>
      <w:docPartBody>
        <w:p w:rsidR="00390A44" w:rsidRDefault="008F2493" w:rsidP="008F2493">
          <w:pPr>
            <w:pStyle w:val="FB9A380B31484CA0B4F30BA17CDD402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6EAA76289A454B428101AA422872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A7AE-E013-4BE1-8CB8-BD2C28F7ED8B}"/>
      </w:docPartPr>
      <w:docPartBody>
        <w:p w:rsidR="00390A44" w:rsidRDefault="008F2493" w:rsidP="008F2493">
          <w:pPr>
            <w:pStyle w:val="6EAA76289A454B428101AA4228722FB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390A44"/>
    <w:rsid w:val="003F073A"/>
    <w:rsid w:val="004F7241"/>
    <w:rsid w:val="00685C8D"/>
    <w:rsid w:val="007B6038"/>
    <w:rsid w:val="008F2493"/>
    <w:rsid w:val="009C5D4A"/>
    <w:rsid w:val="00A9240C"/>
    <w:rsid w:val="00C4551E"/>
    <w:rsid w:val="00F62B2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C9FA7F7E49DD475A9488B2BFE32D806F">
    <w:name w:val="C9FA7F7E49DD475A9488B2BFE32D806F"/>
    <w:rsid w:val="008F2493"/>
  </w:style>
  <w:style w:type="paragraph" w:customStyle="1" w:styleId="65CF76B0140042F3AB5B5B921D680BB5">
    <w:name w:val="65CF76B0140042F3AB5B5B921D680BB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C4BFCFB7D24D4E45A8E6C7376A0328F4">
    <w:name w:val="C4BFCFB7D24D4E45A8E6C7376A0328F4"/>
    <w:rsid w:val="008F2493"/>
  </w:style>
  <w:style w:type="paragraph" w:customStyle="1" w:styleId="01613C06BE6540B29B7AEB6D1406C258">
    <w:name w:val="01613C06BE6540B29B7AEB6D1406C258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E5EC2A1F39CE404AAF4FF31647164538">
    <w:name w:val="E5EC2A1F39CE404AAF4FF31647164538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4899332FF5F94481B1285696E0D87D71">
    <w:name w:val="4899332FF5F94481B1285696E0D87D71"/>
    <w:rsid w:val="008F2493"/>
  </w:style>
  <w:style w:type="paragraph" w:customStyle="1" w:styleId="EE34197AF4FC45F792EBEACB8CF99010">
    <w:name w:val="EE34197AF4FC45F792EBEACB8CF99010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A717A01-528E-42A3-A498-32FF8272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2021-07-02T14:56:00Z</cp:lastPrinted>
  <dcterms:created xsi:type="dcterms:W3CDTF">2021-07-02T15:12:00Z</dcterms:created>
  <dcterms:modified xsi:type="dcterms:W3CDTF">2021-07-02T15:12:00Z</dcterms:modified>
</cp:coreProperties>
</file>