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532B" w14:textId="5867A7B8" w:rsidR="00276B9F" w:rsidRDefault="00360B87" w:rsidP="00DB2643">
      <w:pPr>
        <w:pStyle w:val="Sous-titre"/>
        <w:rPr>
          <w:rFonts w:ascii="Arial" w:hAnsi="Arial" w:cs="Arial"/>
          <w:color w:val="auto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1B9A185C" wp14:editId="01A54516">
            <wp:simplePos x="0" y="0"/>
            <wp:positionH relativeFrom="column">
              <wp:posOffset>3810</wp:posOffset>
            </wp:positionH>
            <wp:positionV relativeFrom="paragraph">
              <wp:posOffset>-538480</wp:posOffset>
            </wp:positionV>
            <wp:extent cx="1771650" cy="89598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7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B9F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33F3C256" wp14:editId="73B6570E">
            <wp:simplePos x="0" y="0"/>
            <wp:positionH relativeFrom="margin">
              <wp:align>left</wp:align>
            </wp:positionH>
            <wp:positionV relativeFrom="paragraph">
              <wp:posOffset>-534035</wp:posOffset>
            </wp:positionV>
            <wp:extent cx="6463030" cy="870422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8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DA693" w14:textId="70E6735B" w:rsidR="00276B9F" w:rsidRDefault="00276B9F" w:rsidP="009B46D9">
      <w:pPr>
        <w:pStyle w:val="Sous-titre"/>
        <w:spacing w:after="120"/>
        <w:rPr>
          <w:rFonts w:ascii="Arial" w:hAnsi="Arial" w:cs="Arial"/>
          <w:color w:val="auto"/>
          <w:lang w:val="en-US"/>
        </w:rPr>
      </w:pPr>
    </w:p>
    <w:p w14:paraId="53E45D39" w14:textId="77777777" w:rsidR="00604480" w:rsidRPr="00604480" w:rsidRDefault="00604480" w:rsidP="00604480">
      <w:pPr>
        <w:rPr>
          <w:lang w:val="en-US"/>
        </w:rPr>
      </w:pPr>
    </w:p>
    <w:p w14:paraId="7A099C19" w14:textId="4FCA8784" w:rsidR="008C659C" w:rsidRPr="00360B87" w:rsidRDefault="008C659C" w:rsidP="009B46D9">
      <w:pPr>
        <w:pStyle w:val="Sous-titre"/>
        <w:spacing w:after="120"/>
        <w:jc w:val="center"/>
        <w:rPr>
          <w:rFonts w:ascii="Arial" w:hAnsi="Arial" w:cs="Arial"/>
          <w:b/>
          <w:color w:val="auto"/>
          <w:lang w:val="en-US"/>
        </w:rPr>
      </w:pPr>
      <w:r w:rsidRPr="00360B87">
        <w:rPr>
          <w:rFonts w:ascii="Arial" w:hAnsi="Arial" w:cs="Arial"/>
          <w:b/>
          <w:color w:val="auto"/>
          <w:lang w:val="en-US"/>
        </w:rPr>
        <w:t xml:space="preserve">Swiss-European Mobility </w:t>
      </w:r>
      <w:proofErr w:type="spellStart"/>
      <w:r w:rsidRPr="00360B87">
        <w:rPr>
          <w:rFonts w:ascii="Arial" w:hAnsi="Arial" w:cs="Arial"/>
          <w:b/>
          <w:color w:val="auto"/>
          <w:lang w:val="en-US"/>
        </w:rPr>
        <w:t>Programme</w:t>
      </w:r>
      <w:proofErr w:type="spellEnd"/>
      <w:r w:rsidRPr="00360B87">
        <w:rPr>
          <w:rFonts w:ascii="Arial" w:hAnsi="Arial" w:cs="Arial"/>
          <w:b/>
          <w:color w:val="auto"/>
          <w:lang w:val="en-US"/>
        </w:rPr>
        <w:t xml:space="preserve"> – Staff Mobility for Teaching Assignments</w:t>
      </w:r>
    </w:p>
    <w:p w14:paraId="5DB66CC8" w14:textId="494ACEC0" w:rsidR="008C659C" w:rsidRDefault="008C659C" w:rsidP="009B46D9">
      <w:pPr>
        <w:pStyle w:val="Titre"/>
        <w:spacing w:after="0"/>
        <w:jc w:val="center"/>
        <w:rPr>
          <w:rFonts w:ascii="Arial" w:hAnsi="Arial" w:cs="Arial"/>
          <w:b/>
          <w:color w:val="auto"/>
          <w:sz w:val="32"/>
          <w:szCs w:val="32"/>
          <w:lang w:val="en-US"/>
        </w:rPr>
      </w:pPr>
      <w:r w:rsidRPr="00360B87">
        <w:rPr>
          <w:rFonts w:ascii="Arial" w:hAnsi="Arial" w:cs="Arial"/>
          <w:b/>
          <w:color w:val="auto"/>
          <w:sz w:val="32"/>
          <w:szCs w:val="32"/>
          <w:lang w:val="en-US"/>
        </w:rPr>
        <w:t>Mobility Agreement</w:t>
      </w:r>
    </w:p>
    <w:p w14:paraId="55EA8745" w14:textId="11934973" w:rsidR="009B46D9" w:rsidRDefault="009B46D9" w:rsidP="009B46D9">
      <w:pPr>
        <w:rPr>
          <w:lang w:val="en-US"/>
        </w:rPr>
      </w:pPr>
    </w:p>
    <w:p w14:paraId="7849FABB" w14:textId="4924C0D5" w:rsidR="00604480" w:rsidRDefault="00604480" w:rsidP="009B46D9">
      <w:pPr>
        <w:rPr>
          <w:lang w:val="en-US"/>
        </w:rPr>
      </w:pPr>
    </w:p>
    <w:p w14:paraId="2206909C" w14:textId="77777777" w:rsidR="00604480" w:rsidRPr="009B46D9" w:rsidRDefault="00604480" w:rsidP="009B46D9">
      <w:pPr>
        <w:rPr>
          <w:lang w:val="en-US"/>
        </w:rPr>
      </w:pPr>
    </w:p>
    <w:p w14:paraId="3A781EAE" w14:textId="77777777" w:rsidR="00D474B8" w:rsidRPr="00D474B8" w:rsidRDefault="00D474B8" w:rsidP="00D474B8">
      <w:pPr>
        <w:pStyle w:val="Lead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Personal details</w:t>
      </w:r>
    </w:p>
    <w:p w14:paraId="2D3DD3E0" w14:textId="7AD93496" w:rsidR="008C659C" w:rsidRDefault="00D474B8" w:rsidP="008C659C">
      <w:pPr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First and last name</w:t>
      </w:r>
      <w:r w:rsidR="008C659C" w:rsidRPr="00D474B8">
        <w:rPr>
          <w:rFonts w:ascii="Arial" w:hAnsi="Arial" w:cs="Arial"/>
          <w:lang w:val="en-US"/>
        </w:rPr>
        <w:t>:</w:t>
      </w:r>
      <w:r w:rsidR="00DB2643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68379709"/>
          <w:placeholder>
            <w:docPart w:val="FF040B9EF3AF43BFA41599C5672AD9FC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  <w:r w:rsidR="00DB2643" w:rsidRPr="00D474B8">
        <w:rPr>
          <w:rFonts w:ascii="Arial" w:hAnsi="Arial" w:cs="Arial"/>
          <w:lang w:val="en-US"/>
        </w:rPr>
        <w:t xml:space="preserve"> </w:t>
      </w:r>
      <w:r w:rsidR="008C659C" w:rsidRPr="00D474B8">
        <w:rPr>
          <w:rFonts w:ascii="Arial" w:hAnsi="Arial" w:cs="Arial"/>
          <w:lang w:val="en-US"/>
        </w:rPr>
        <w:cr/>
      </w:r>
    </w:p>
    <w:p w14:paraId="79C3595F" w14:textId="77777777" w:rsidR="00604480" w:rsidRPr="00D474B8" w:rsidRDefault="00604480" w:rsidP="008C659C">
      <w:pPr>
        <w:rPr>
          <w:rFonts w:ascii="Arial" w:hAnsi="Arial" w:cs="Arial"/>
          <w:lang w:val="en-US"/>
        </w:rPr>
      </w:pPr>
    </w:p>
    <w:p w14:paraId="37F609F9" w14:textId="77777777" w:rsidR="008C659C" w:rsidRPr="00D474B8" w:rsidRDefault="008C659C" w:rsidP="00DB2643">
      <w:pPr>
        <w:pStyle w:val="Lead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Home institution</w:t>
      </w:r>
    </w:p>
    <w:p w14:paraId="74E967E0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2122524143"/>
          <w:placeholder>
            <w:docPart w:val="DDBDD74FD3A4427B99DAB32068E0EAE9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942F516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City, country: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681157079"/>
          <w:placeholder>
            <w:docPart w:val="EAEFBF79B70D4421A13A0DAC32D8F09B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58C11872" w14:textId="6B89A45F" w:rsidR="008C659C" w:rsidRPr="00D474B8" w:rsidRDefault="004400A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 of institution department</w:t>
      </w:r>
      <w:r w:rsidR="008C659C" w:rsidRPr="00D474B8">
        <w:rPr>
          <w:rFonts w:ascii="Arial" w:hAnsi="Arial" w:cs="Arial"/>
          <w:lang w:val="en-US"/>
        </w:rPr>
        <w:t>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E723D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516610181"/>
          <w:placeholder>
            <w:docPart w:val="2B7041C3547C4976B5D02709F52BDB21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2D3A3E3" w14:textId="268934DD" w:rsidR="008C659C" w:rsidRPr="00D474B8" w:rsidRDefault="00D474B8" w:rsidP="00E723D7">
      <w:pPr>
        <w:tabs>
          <w:tab w:val="left" w:pos="2977"/>
          <w:tab w:val="left" w:pos="3969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 of contact person for mobility</w:t>
      </w:r>
      <w:r w:rsidR="008C659C" w:rsidRPr="00D474B8">
        <w:rPr>
          <w:rFonts w:ascii="Arial" w:hAnsi="Arial" w:cs="Arial"/>
          <w:lang w:val="en-US"/>
        </w:rPr>
        <w:t>:</w:t>
      </w:r>
      <w:r w:rsidR="00E723D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004941793"/>
          <w:placeholder>
            <w:docPart w:val="18B2FC56FC0148639CD58F350BE9EF10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C42E01C" w14:textId="274AC23D" w:rsidR="008C659C" w:rsidRDefault="008C659C" w:rsidP="00DB2643">
      <w:pPr>
        <w:tabs>
          <w:tab w:val="left" w:pos="2977"/>
        </w:tabs>
        <w:rPr>
          <w:rFonts w:ascii="Arial" w:hAnsi="Arial" w:cs="Arial"/>
          <w:lang w:val="en-US"/>
        </w:rPr>
      </w:pPr>
    </w:p>
    <w:p w14:paraId="7A0A6723" w14:textId="77777777" w:rsidR="004A0D84" w:rsidRPr="00D474B8" w:rsidRDefault="004A0D84" w:rsidP="00DB2643">
      <w:pPr>
        <w:tabs>
          <w:tab w:val="left" w:pos="2977"/>
        </w:tabs>
        <w:rPr>
          <w:rFonts w:ascii="Arial" w:hAnsi="Arial" w:cs="Arial"/>
          <w:lang w:val="en-US"/>
        </w:rPr>
      </w:pPr>
    </w:p>
    <w:p w14:paraId="7C9C3ED4" w14:textId="77777777" w:rsidR="008C659C" w:rsidRPr="00D474B8" w:rsidRDefault="008C659C" w:rsidP="00DB2643">
      <w:pPr>
        <w:pStyle w:val="Lead"/>
        <w:tabs>
          <w:tab w:val="left" w:pos="2977"/>
        </w:tabs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Host institution </w:t>
      </w:r>
    </w:p>
    <w:p w14:paraId="112345BE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68082691"/>
          <w:placeholder>
            <w:docPart w:val="DF00FF64EDF34D1DAAA3C6ECFE79B04B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11374299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City, country: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574469101"/>
          <w:placeholder>
            <w:docPart w:val="A6EE5DED3BDB42DB8A6125D988E420CD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1002A062" w14:textId="77777777" w:rsidR="008C659C" w:rsidRPr="00D474B8" w:rsidRDefault="004400A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bookmarkStart w:id="0" w:name="_Hlk63844921"/>
      <w:r w:rsidRPr="00D474B8">
        <w:rPr>
          <w:rFonts w:ascii="Arial" w:hAnsi="Arial" w:cs="Arial"/>
          <w:lang w:val="en-US"/>
        </w:rPr>
        <w:t>Name of institution department</w:t>
      </w:r>
      <w:bookmarkEnd w:id="0"/>
      <w:r w:rsidR="008C659C" w:rsidRPr="00D474B8">
        <w:rPr>
          <w:rFonts w:ascii="Arial" w:hAnsi="Arial" w:cs="Arial"/>
          <w:lang w:val="en-US"/>
        </w:rPr>
        <w:t xml:space="preserve">: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40824250"/>
          <w:placeholder>
            <w:docPart w:val="31F3E883D24C499CA445ACCF741A851B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4FCF76F0" w14:textId="77777777" w:rsidR="008C659C" w:rsidRPr="00C11C8D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Name of contact person: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288635867"/>
          <w:placeholder>
            <w:docPart w:val="0DF79A35896446A8B9B0640FF7B490DD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6512BCE3" w14:textId="7C23A6C4" w:rsidR="00D474B8" w:rsidRDefault="00D474B8" w:rsidP="00D474B8">
      <w:pPr>
        <w:rPr>
          <w:rFonts w:ascii="Arial" w:hAnsi="Arial" w:cs="Arial"/>
          <w:lang w:val="en-US"/>
        </w:rPr>
      </w:pPr>
    </w:p>
    <w:p w14:paraId="7EC1B38C" w14:textId="77777777" w:rsidR="004A0D84" w:rsidRPr="00D474B8" w:rsidRDefault="004A0D84" w:rsidP="00D474B8">
      <w:pPr>
        <w:rPr>
          <w:rFonts w:ascii="Arial" w:hAnsi="Arial" w:cs="Arial"/>
          <w:lang w:val="en-US"/>
        </w:rPr>
      </w:pPr>
    </w:p>
    <w:p w14:paraId="1AE5394B" w14:textId="77777777" w:rsidR="00DB2643" w:rsidRPr="00D474B8" w:rsidRDefault="00D474B8" w:rsidP="00D474B8">
      <w:pPr>
        <w:pStyle w:val="Lead"/>
        <w:tabs>
          <w:tab w:val="left" w:pos="2977"/>
        </w:tabs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Details </w:t>
      </w:r>
      <w:r w:rsidR="00BE055F">
        <w:rPr>
          <w:rFonts w:ascii="Arial" w:hAnsi="Arial" w:cs="Arial"/>
          <w:lang w:val="en-US"/>
        </w:rPr>
        <w:t xml:space="preserve">of </w:t>
      </w:r>
      <w:r w:rsidRPr="00D474B8">
        <w:rPr>
          <w:rFonts w:ascii="Arial" w:hAnsi="Arial" w:cs="Arial"/>
          <w:lang w:val="en-US"/>
        </w:rPr>
        <w:t>mobility period:</w:t>
      </w:r>
    </w:p>
    <w:p w14:paraId="66D3AA24" w14:textId="77777777" w:rsidR="008C659C" w:rsidRPr="00D474B8" w:rsidRDefault="008C659C" w:rsidP="00E723D7">
      <w:pPr>
        <w:tabs>
          <w:tab w:val="left" w:pos="2268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Subject area: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512266053"/>
          <w:placeholder>
            <w:docPart w:val="94F51B5CDA2740C1B12027071C415635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6133143F" w14:textId="06E9F22C" w:rsidR="008C659C" w:rsidRPr="00D474B8" w:rsidRDefault="008C659C" w:rsidP="00E723D7">
      <w:pPr>
        <w:tabs>
          <w:tab w:val="left" w:pos="2268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Level (</w:t>
      </w:r>
      <w:r w:rsidR="00D474B8" w:rsidRPr="00D474B8">
        <w:rPr>
          <w:rFonts w:ascii="Arial" w:hAnsi="Arial" w:cs="Arial"/>
          <w:lang w:val="en-US"/>
        </w:rPr>
        <w:t>BA, MA, PhD</w:t>
      </w:r>
      <w:r w:rsidR="00FC511E">
        <w:rPr>
          <w:rFonts w:ascii="Arial" w:hAnsi="Arial" w:cs="Arial"/>
          <w:lang w:val="en-US"/>
        </w:rPr>
        <w:t>)</w:t>
      </w:r>
      <w:r w:rsidRPr="00D474B8">
        <w:rPr>
          <w:rFonts w:ascii="Arial" w:hAnsi="Arial" w:cs="Arial"/>
          <w:lang w:val="en-US"/>
        </w:rPr>
        <w:t>:</w:t>
      </w:r>
      <w:r w:rsidR="00FC511E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b/>
          </w:rPr>
          <w:id w:val="2038152181"/>
          <w:placeholder>
            <w:docPart w:val="5AE09F333DDF41DBA020498AED53B0C1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b/>
              <w:lang w:val="en-US"/>
            </w:rPr>
            <w:t>_______________________</w:t>
          </w:r>
        </w:sdtContent>
      </w:sdt>
    </w:p>
    <w:p w14:paraId="7F9CA7AC" w14:textId="77777777" w:rsidR="008C659C" w:rsidRPr="00D474B8" w:rsidRDefault="008C659C" w:rsidP="00DB2643">
      <w:pPr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Number of students at the host institution benefiting from the teaching </w:t>
      </w:r>
      <w:proofErr w:type="spellStart"/>
      <w:r w:rsidRPr="00D474B8">
        <w:rPr>
          <w:rFonts w:ascii="Arial" w:hAnsi="Arial" w:cs="Arial"/>
          <w:lang w:val="en-US"/>
        </w:rPr>
        <w:t>programme</w:t>
      </w:r>
      <w:proofErr w:type="spellEnd"/>
      <w:r w:rsidRPr="00D474B8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</w:rPr>
          <w:id w:val="1710307243"/>
          <w:placeholder>
            <w:docPart w:val="6EA5594082B74AA79DD6876874E30F75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b/>
              <w:lang w:val="en-US"/>
            </w:rPr>
            <w:t>_______________________</w:t>
          </w:r>
        </w:sdtContent>
      </w:sdt>
    </w:p>
    <w:p w14:paraId="37D97C2D" w14:textId="77777777" w:rsidR="008C659C" w:rsidRPr="00D474B8" w:rsidRDefault="008C659C" w:rsidP="00DB2643">
      <w:pPr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Number of teaching hours: </w:t>
      </w:r>
      <w:sdt>
        <w:sdtPr>
          <w:rPr>
            <w:rFonts w:ascii="Arial" w:hAnsi="Arial" w:cs="Arial"/>
          </w:rPr>
          <w:id w:val="-1436738365"/>
          <w:placeholder>
            <w:docPart w:val="640E6C3D31A14789B520651EDEE4F362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660F1905" w14:textId="77777777" w:rsidR="00604480" w:rsidRDefault="00604480" w:rsidP="00604480">
      <w:pPr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Combined mobility (Teaching and Training):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GB"/>
        </w:rPr>
        <w:t xml:space="preserve">Yes </w:t>
      </w:r>
      <w:bookmarkStart w:id="1" w:name="_Hlk63666372"/>
      <w:sdt>
        <w:sdtPr>
          <w:rPr>
            <w:rFonts w:ascii="Arial" w:hAnsi="Arial" w:cs="Arial"/>
            <w:lang w:val="en-GB"/>
          </w:rPr>
          <w:id w:val="-73863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bookmarkEnd w:id="1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No (teaching only) </w:t>
      </w:r>
      <w:sdt>
        <w:sdtPr>
          <w:rPr>
            <w:rFonts w:ascii="Arial" w:hAnsi="Arial" w:cs="Arial"/>
            <w:lang w:val="en-GB"/>
          </w:rPr>
          <w:id w:val="21332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2D7DAC95" w14:textId="77777777" w:rsidR="00DB2643" w:rsidRPr="00D474B8" w:rsidRDefault="00D474B8" w:rsidP="00DB2643">
      <w:pPr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Duration – without travel days – (dd/mm/yyyy)</w:t>
      </w:r>
      <w:r w:rsidR="008C659C" w:rsidRPr="00D474B8">
        <w:rPr>
          <w:rFonts w:ascii="Arial" w:hAnsi="Arial" w:cs="Arial"/>
          <w:lang w:val="en-US"/>
        </w:rPr>
        <w:t>:</w:t>
      </w:r>
      <w:r w:rsidRPr="00D474B8">
        <w:rPr>
          <w:rFonts w:ascii="Arial" w:hAnsi="Arial" w:cs="Arial"/>
          <w:lang w:val="en-US"/>
        </w:rPr>
        <w:t xml:space="preserve"> from</w:t>
      </w:r>
      <w:r w:rsidR="008C659C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261801431"/>
          <w:placeholder>
            <w:docPart w:val="EADBEB383FF94398BCF651255F35E3E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</w:t>
          </w:r>
        </w:sdtContent>
      </w:sdt>
      <w:r w:rsidR="00DB2643" w:rsidRPr="00D474B8">
        <w:rPr>
          <w:rFonts w:ascii="Arial" w:hAnsi="Arial" w:cs="Arial"/>
          <w:lang w:val="en-US"/>
        </w:rPr>
        <w:t xml:space="preserve"> </w:t>
      </w:r>
      <w:r w:rsidRPr="00D474B8">
        <w:rPr>
          <w:rFonts w:ascii="Arial" w:hAnsi="Arial" w:cs="Arial"/>
          <w:lang w:val="en-US"/>
        </w:rPr>
        <w:t>to</w:t>
      </w:r>
      <w:r w:rsidR="00DB2643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485754984"/>
          <w:placeholder>
            <w:docPart w:val="8B436DE3A1C048F59A3D30A4CD1F6F9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</w:t>
          </w:r>
        </w:sdtContent>
      </w:sdt>
    </w:p>
    <w:p w14:paraId="5B33D618" w14:textId="77777777" w:rsidR="00604480" w:rsidRDefault="00604480" w:rsidP="00604480">
      <w:pPr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Travel days (dd/mm/</w:t>
      </w:r>
      <w:proofErr w:type="spellStart"/>
      <w:r>
        <w:rPr>
          <w:rFonts w:ascii="Arial" w:hAnsi="Arial" w:cs="Arial"/>
          <w:lang w:val="en-US"/>
        </w:rPr>
        <w:t>yyyy</w:t>
      </w:r>
      <w:proofErr w:type="spellEnd"/>
      <w:r>
        <w:rPr>
          <w:rFonts w:ascii="Arial" w:hAnsi="Arial" w:cs="Arial"/>
          <w:lang w:val="en-US"/>
        </w:rPr>
        <w:t xml:space="preserve">): Departure: </w:t>
      </w:r>
      <w:sdt>
        <w:sdtPr>
          <w:rPr>
            <w:rFonts w:ascii="Arial" w:hAnsi="Arial" w:cs="Arial"/>
          </w:rPr>
          <w:id w:val="-593397835"/>
          <w:placeholder>
            <w:docPart w:val="6F793EDE791C494CB6065736733D5B8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lang w:val="en-US"/>
            </w:rPr>
            <w:t>_________________</w:t>
          </w:r>
        </w:sdtContent>
      </w:sdt>
      <w:r>
        <w:rPr>
          <w:rFonts w:ascii="Arial" w:hAnsi="Arial" w:cs="Arial"/>
          <w:lang w:val="en-US"/>
        </w:rPr>
        <w:t xml:space="preserve"> Return: </w:t>
      </w:r>
      <w:sdt>
        <w:sdtPr>
          <w:rPr>
            <w:rFonts w:ascii="Arial" w:hAnsi="Arial" w:cs="Arial"/>
          </w:rPr>
          <w:id w:val="-1079596344"/>
          <w:placeholder>
            <w:docPart w:val="4ED026FEDE074911A0AF31BDB325BD0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lang w:val="en-US"/>
            </w:rPr>
            <w:t>_________________</w:t>
          </w:r>
        </w:sdtContent>
      </w:sdt>
    </w:p>
    <w:p w14:paraId="49C899D3" w14:textId="77777777" w:rsidR="00604480" w:rsidRDefault="00604480" w:rsidP="00604480">
      <w:pPr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Means of transport: </w:t>
      </w:r>
      <w:r>
        <w:rPr>
          <w:rFonts w:ascii="Arial" w:hAnsi="Arial" w:cs="Arial"/>
          <w:lang w:val="en-GB"/>
        </w:rPr>
        <w:t xml:space="preserve">Train </w:t>
      </w:r>
      <w:sdt>
        <w:sdtPr>
          <w:rPr>
            <w:rFonts w:ascii="Arial" w:hAnsi="Arial" w:cs="Arial"/>
            <w:lang w:val="en-GB"/>
          </w:rPr>
          <w:id w:val="-1175562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Plane </w:t>
      </w:r>
      <w:sdt>
        <w:sdtPr>
          <w:rPr>
            <w:rFonts w:ascii="Arial" w:hAnsi="Arial" w:cs="Arial"/>
            <w:lang w:val="en-GB"/>
          </w:rPr>
          <w:id w:val="937720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Car/Bus </w:t>
      </w:r>
      <w:sdt>
        <w:sdtPr>
          <w:rPr>
            <w:rFonts w:ascii="Arial" w:hAnsi="Arial" w:cs="Arial"/>
            <w:lang w:val="en-GB"/>
          </w:rPr>
          <w:id w:val="128323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Other </w:t>
      </w:r>
      <w:sdt>
        <w:sdtPr>
          <w:rPr>
            <w:rFonts w:ascii="Arial" w:hAnsi="Arial" w:cs="Arial"/>
            <w:lang w:val="en-GB"/>
          </w:rPr>
          <w:id w:val="173782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Not known at this stage </w:t>
      </w:r>
      <w:sdt>
        <w:sdtPr>
          <w:rPr>
            <w:rFonts w:ascii="Arial" w:hAnsi="Arial" w:cs="Arial"/>
            <w:lang w:val="en-GB"/>
          </w:rPr>
          <w:id w:val="1469084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7D40F88E" w14:textId="77777777" w:rsidR="00604480" w:rsidRDefault="00604480" w:rsidP="00604480">
      <w:pPr>
        <w:spacing w:before="240"/>
        <w:rPr>
          <w:rFonts w:ascii="Arial" w:hAnsi="Arial" w:cs="Arial"/>
          <w:spacing w:val="-2"/>
          <w:sz w:val="24"/>
          <w:lang w:val="en-US"/>
        </w:rPr>
      </w:pPr>
    </w:p>
    <w:p w14:paraId="65D3283A" w14:textId="77777777" w:rsidR="00604480" w:rsidRDefault="00604480" w:rsidP="00604480">
      <w:pPr>
        <w:spacing w:before="240"/>
        <w:rPr>
          <w:rFonts w:ascii="Arial" w:hAnsi="Arial" w:cs="Arial"/>
          <w:spacing w:val="-2"/>
          <w:sz w:val="24"/>
          <w:lang w:val="en-US"/>
        </w:rPr>
      </w:pPr>
    </w:p>
    <w:p w14:paraId="563B4A83" w14:textId="77777777" w:rsidR="00604480" w:rsidRDefault="00604480" w:rsidP="00604480">
      <w:pPr>
        <w:spacing w:before="240"/>
        <w:rPr>
          <w:rFonts w:ascii="Arial" w:hAnsi="Arial" w:cs="Arial"/>
          <w:spacing w:val="-2"/>
          <w:sz w:val="24"/>
          <w:lang w:val="en-US"/>
        </w:rPr>
      </w:pPr>
    </w:p>
    <w:p w14:paraId="70FC13DF" w14:textId="77777777" w:rsidR="00604480" w:rsidRDefault="00604480" w:rsidP="00604480">
      <w:pPr>
        <w:spacing w:before="240"/>
        <w:rPr>
          <w:rFonts w:ascii="Arial" w:hAnsi="Arial" w:cs="Arial"/>
          <w:spacing w:val="-2"/>
          <w:sz w:val="24"/>
          <w:lang w:val="en-US"/>
        </w:rPr>
      </w:pPr>
    </w:p>
    <w:p w14:paraId="1744A699" w14:textId="16A5C826" w:rsidR="00604480" w:rsidRDefault="00604480" w:rsidP="00604480">
      <w:pPr>
        <w:spacing w:before="240"/>
        <w:rPr>
          <w:rFonts w:ascii="Arial" w:hAnsi="Arial" w:cs="Arial"/>
          <w:spacing w:val="-2"/>
          <w:sz w:val="24"/>
          <w:lang w:val="en-US"/>
        </w:rPr>
      </w:pPr>
      <w:r>
        <w:rPr>
          <w:rFonts w:ascii="Arial" w:hAnsi="Arial" w:cs="Arial"/>
          <w:spacing w:val="-2"/>
          <w:sz w:val="24"/>
          <w:lang w:val="en-US"/>
        </w:rPr>
        <w:t xml:space="preserve">Details of mobility </w:t>
      </w:r>
    </w:p>
    <w:p w14:paraId="0DEF3C6D" w14:textId="5365D196" w:rsidR="00E723D7" w:rsidRPr="00E723D7" w:rsidRDefault="00DB2643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O</w:t>
      </w:r>
      <w:r w:rsidR="008C659C" w:rsidRPr="00E723D7">
        <w:rPr>
          <w:rFonts w:ascii="Arial" w:hAnsi="Arial" w:cs="Arial"/>
          <w:b/>
          <w:lang w:val="en-US"/>
        </w:rPr>
        <w:t>verall objectives of the mobility:</w:t>
      </w:r>
      <w:r w:rsidRPr="00E723D7">
        <w:rPr>
          <w:rFonts w:ascii="Arial" w:hAnsi="Arial" w:cs="Arial"/>
          <w:b/>
          <w:lang w:val="en-US"/>
        </w:rPr>
        <w:t xml:space="preserve"> </w:t>
      </w:r>
    </w:p>
    <w:p w14:paraId="7E503A50" w14:textId="77C927CA" w:rsidR="008C659C" w:rsidRPr="00D474B8" w:rsidRDefault="0000000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32586739"/>
          <w:placeholder>
            <w:docPart w:val="38BDC474DFE64E798B06CCAC992F5C2B"/>
          </w:placeholder>
          <w:showingPlcHdr/>
          <w:text w:multiLine="1"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DB2643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695603D0" w14:textId="77777777" w:rsidR="00E723D7" w:rsidRDefault="00D474B8" w:rsidP="00DB2643">
      <w:pPr>
        <w:spacing w:before="240"/>
        <w:rPr>
          <w:rFonts w:ascii="Arial" w:hAnsi="Arial" w:cs="Arial"/>
          <w:lang w:val="en-US"/>
        </w:rPr>
      </w:pPr>
      <w:r w:rsidRPr="00E723D7">
        <w:rPr>
          <w:rFonts w:ascii="Arial" w:hAnsi="Arial" w:cs="Arial"/>
          <w:b/>
          <w:lang w:val="en-US"/>
        </w:rPr>
        <w:t xml:space="preserve">Content of the teaching </w:t>
      </w:r>
      <w:proofErr w:type="spellStart"/>
      <w:r w:rsidRPr="00E723D7">
        <w:rPr>
          <w:rFonts w:ascii="Arial" w:hAnsi="Arial" w:cs="Arial"/>
          <w:b/>
          <w:lang w:val="en-US"/>
        </w:rPr>
        <w:t>programme</w:t>
      </w:r>
      <w:proofErr w:type="spellEnd"/>
      <w:r w:rsidRPr="00D474B8">
        <w:rPr>
          <w:rFonts w:ascii="Arial" w:hAnsi="Arial" w:cs="Arial"/>
          <w:lang w:val="en-US"/>
        </w:rPr>
        <w:t>:</w:t>
      </w:r>
    </w:p>
    <w:p w14:paraId="4F30497F" w14:textId="19E4C177" w:rsidR="00E723D7" w:rsidRDefault="0000000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2064402652"/>
          <w:placeholder>
            <w:docPart w:val="959C00D98EFE401094F46A80E2F5DEA2"/>
          </w:placeholder>
          <w:showingPlcHdr/>
          <w:text w:multiLine="1"/>
        </w:sdtPr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0938B3CB" w14:textId="43592D6B" w:rsidR="00E723D7" w:rsidRPr="00E723D7" w:rsidRDefault="004400AC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Expected a</w:t>
      </w:r>
      <w:r w:rsidR="008C659C" w:rsidRPr="00E723D7">
        <w:rPr>
          <w:rFonts w:ascii="Arial" w:hAnsi="Arial" w:cs="Arial"/>
          <w:b/>
          <w:lang w:val="en-US"/>
        </w:rPr>
        <w:t>dded value of the mobility (both for the host institution and for the teacher):</w:t>
      </w:r>
    </w:p>
    <w:p w14:paraId="5554E336" w14:textId="2B404DA0" w:rsidR="008C659C" w:rsidRPr="00D474B8" w:rsidRDefault="0000000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118018880"/>
          <w:placeholder>
            <w:docPart w:val="C51AB8F450174B89A50672449757E481"/>
          </w:placeholder>
          <w:showingPlcHdr/>
          <w:text w:multiLine="1"/>
        </w:sdtPr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6C37A4A0" w14:textId="77777777" w:rsidR="00E723D7" w:rsidRPr="00E723D7" w:rsidRDefault="008C659C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Expected results (not limited to the number of students concerned):</w:t>
      </w:r>
    </w:p>
    <w:p w14:paraId="349D7AF7" w14:textId="2BA400F0" w:rsidR="008C659C" w:rsidRPr="00D474B8" w:rsidRDefault="0000000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0826634"/>
          <w:placeholder>
            <w:docPart w:val="14F9AEA618EB42BB97665148A8B61FB7"/>
          </w:placeholder>
          <w:showingPlcHdr/>
          <w:text w:multiLine="1"/>
        </w:sdtPr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19EC0FF9" w14:textId="77777777" w:rsidR="00FC511E" w:rsidRDefault="00FC511E" w:rsidP="00D474B8">
      <w:pPr>
        <w:rPr>
          <w:rFonts w:ascii="Arial" w:hAnsi="Arial" w:cs="Arial"/>
          <w:b/>
          <w:lang w:val="en-US"/>
        </w:rPr>
      </w:pPr>
    </w:p>
    <w:p w14:paraId="102D7570" w14:textId="77777777" w:rsidR="003D2E39" w:rsidRPr="00604480" w:rsidRDefault="00D474B8" w:rsidP="00D474B8">
      <w:pPr>
        <w:rPr>
          <w:rFonts w:ascii="Arial" w:hAnsi="Arial" w:cs="Arial"/>
          <w:bCs/>
          <w:i/>
          <w:iCs/>
          <w:lang w:val="en-US"/>
        </w:rPr>
      </w:pPr>
      <w:r w:rsidRPr="00604480">
        <w:rPr>
          <w:rFonts w:ascii="Arial" w:hAnsi="Arial" w:cs="Arial"/>
          <w:bCs/>
          <w:i/>
          <w:iCs/>
          <w:lang w:val="en-US"/>
        </w:rPr>
        <w:t>To be formally agreed prior to the mobility period by all parties by exchange of letters or electronic messages.</w:t>
      </w:r>
    </w:p>
    <w:sectPr w:rsidR="003D2E39" w:rsidRPr="00604480" w:rsidSect="009B46D9">
      <w:headerReference w:type="default" r:id="rId10"/>
      <w:headerReference w:type="first" r:id="rId11"/>
      <w:pgSz w:w="11906" w:h="16838"/>
      <w:pgMar w:top="1418" w:right="1134" w:bottom="851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AEB5" w14:textId="77777777" w:rsidR="00B56B6F" w:rsidRDefault="00B56B6F" w:rsidP="00F91D37">
      <w:pPr>
        <w:spacing w:line="240" w:lineRule="auto"/>
      </w:pPr>
      <w:r>
        <w:separator/>
      </w:r>
    </w:p>
  </w:endnote>
  <w:endnote w:type="continuationSeparator" w:id="0">
    <w:p w14:paraId="7E45D334" w14:textId="77777777" w:rsidR="00B56B6F" w:rsidRDefault="00B56B6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BD03" w14:textId="77777777" w:rsidR="00B56B6F" w:rsidRPr="0025086B" w:rsidRDefault="00B56B6F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3B2F03DC" w14:textId="77777777" w:rsidR="00B56B6F" w:rsidRDefault="00B56B6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C07C" w14:textId="77777777" w:rsidR="004C47EB" w:rsidRDefault="004C47EB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F5F8FE8" wp14:editId="1020B6E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1E72" w14:textId="77777777" w:rsidR="005149D6" w:rsidRPr="00605B2F" w:rsidRDefault="005149D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98273">
    <w:abstractNumId w:val="9"/>
  </w:num>
  <w:num w:numId="2" w16cid:durableId="1792625730">
    <w:abstractNumId w:val="7"/>
  </w:num>
  <w:num w:numId="3" w16cid:durableId="29647692">
    <w:abstractNumId w:val="6"/>
  </w:num>
  <w:num w:numId="4" w16cid:durableId="140660794">
    <w:abstractNumId w:val="5"/>
  </w:num>
  <w:num w:numId="5" w16cid:durableId="384646308">
    <w:abstractNumId w:val="4"/>
  </w:num>
  <w:num w:numId="6" w16cid:durableId="2038963130">
    <w:abstractNumId w:val="8"/>
  </w:num>
  <w:num w:numId="7" w16cid:durableId="1318268441">
    <w:abstractNumId w:val="3"/>
  </w:num>
  <w:num w:numId="8" w16cid:durableId="2033456687">
    <w:abstractNumId w:val="2"/>
  </w:num>
  <w:num w:numId="9" w16cid:durableId="332029355">
    <w:abstractNumId w:val="1"/>
  </w:num>
  <w:num w:numId="10" w16cid:durableId="2117208564">
    <w:abstractNumId w:val="0"/>
  </w:num>
  <w:num w:numId="11" w16cid:durableId="1268465827">
    <w:abstractNumId w:val="22"/>
  </w:num>
  <w:num w:numId="12" w16cid:durableId="1720546608">
    <w:abstractNumId w:val="17"/>
  </w:num>
  <w:num w:numId="13" w16cid:durableId="1828400799">
    <w:abstractNumId w:val="14"/>
  </w:num>
  <w:num w:numId="14" w16cid:durableId="1373655589">
    <w:abstractNumId w:val="25"/>
  </w:num>
  <w:num w:numId="15" w16cid:durableId="8412783">
    <w:abstractNumId w:val="24"/>
  </w:num>
  <w:num w:numId="16" w16cid:durableId="1852913311">
    <w:abstractNumId w:val="11"/>
  </w:num>
  <w:num w:numId="17" w16cid:durableId="451484279">
    <w:abstractNumId w:val="15"/>
  </w:num>
  <w:num w:numId="18" w16cid:durableId="4158299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5087279">
    <w:abstractNumId w:val="21"/>
  </w:num>
  <w:num w:numId="20" w16cid:durableId="2053842694">
    <w:abstractNumId w:val="13"/>
  </w:num>
  <w:num w:numId="21" w16cid:durableId="1847132750">
    <w:abstractNumId w:val="20"/>
  </w:num>
  <w:num w:numId="22" w16cid:durableId="1777672686">
    <w:abstractNumId w:val="19"/>
  </w:num>
  <w:num w:numId="23" w16cid:durableId="1934393112">
    <w:abstractNumId w:val="12"/>
  </w:num>
  <w:num w:numId="24" w16cid:durableId="1244296895">
    <w:abstractNumId w:val="16"/>
  </w:num>
  <w:num w:numId="25" w16cid:durableId="892423354">
    <w:abstractNumId w:val="23"/>
  </w:num>
  <w:num w:numId="26" w16cid:durableId="7294950">
    <w:abstractNumId w:val="10"/>
  </w:num>
  <w:num w:numId="27" w16cid:durableId="2017223236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192499588">
    <w:abstractNumId w:val="18"/>
  </w:num>
  <w:num w:numId="29" w16cid:durableId="106202184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 w16cid:durableId="1366252672">
    <w:abstractNumId w:val="18"/>
  </w:num>
  <w:num w:numId="31" w16cid:durableId="1609197024">
    <w:abstractNumId w:val="18"/>
  </w:num>
  <w:num w:numId="32" w16cid:durableId="60372966">
    <w:abstractNumId w:val="18"/>
  </w:num>
  <w:num w:numId="33" w16cid:durableId="13329551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A2D4E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76B9F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0B87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00AC"/>
    <w:rsid w:val="0044371B"/>
    <w:rsid w:val="00486DBB"/>
    <w:rsid w:val="00494FD7"/>
    <w:rsid w:val="004A039B"/>
    <w:rsid w:val="004A0D84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80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A193D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C659C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96AF9"/>
    <w:rsid w:val="009B0C96"/>
    <w:rsid w:val="009B46D9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56B6F"/>
    <w:rsid w:val="00B70D03"/>
    <w:rsid w:val="00B71B95"/>
    <w:rsid w:val="00B803E7"/>
    <w:rsid w:val="00B82E14"/>
    <w:rsid w:val="00B8504C"/>
    <w:rsid w:val="00B855C1"/>
    <w:rsid w:val="00BA4DDE"/>
    <w:rsid w:val="00BC655F"/>
    <w:rsid w:val="00BE055F"/>
    <w:rsid w:val="00BE1E62"/>
    <w:rsid w:val="00BF7052"/>
    <w:rsid w:val="00C05FAB"/>
    <w:rsid w:val="00C07CFF"/>
    <w:rsid w:val="00C11C8D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474B8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2643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23D7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C511E"/>
    <w:rsid w:val="00FD3684"/>
    <w:rsid w:val="00FE7D09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745F506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400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00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0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00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040B9EF3AF43BFA41599C5672AD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69656-9FCA-4AD4-BA0A-8C3B80BE658C}"/>
      </w:docPartPr>
      <w:docPartBody>
        <w:p w:rsidR="0007330E" w:rsidRDefault="00474155" w:rsidP="00474155">
          <w:pPr>
            <w:pStyle w:val="FF040B9EF3AF43BFA41599C5672AD9FC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DBDD74FD3A4427B99DAB32068E0E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BBAA4-B4F0-45B5-A8DD-CB934FD65716}"/>
      </w:docPartPr>
      <w:docPartBody>
        <w:p w:rsidR="0007330E" w:rsidRDefault="00474155" w:rsidP="00474155">
          <w:pPr>
            <w:pStyle w:val="DDBDD74FD3A4427B99DAB32068E0EAE9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EAEFBF79B70D4421A13A0DAC32D8F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E7564-41CF-4582-8024-FD56FA058FBA}"/>
      </w:docPartPr>
      <w:docPartBody>
        <w:p w:rsidR="0007330E" w:rsidRDefault="00474155" w:rsidP="00474155">
          <w:pPr>
            <w:pStyle w:val="EAEFBF79B70D4421A13A0DAC32D8F09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2B7041C3547C4976B5D02709F52BD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E1B48-DDE6-47B1-8ACC-9390D01EB1B9}"/>
      </w:docPartPr>
      <w:docPartBody>
        <w:p w:rsidR="0007330E" w:rsidRDefault="00474155" w:rsidP="00474155">
          <w:pPr>
            <w:pStyle w:val="2B7041C3547C4976B5D02709F52BDB21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18B2FC56FC0148639CD58F350BE9E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EB66A-5A82-4A36-8F3E-A5BE8B845A3B}"/>
      </w:docPartPr>
      <w:docPartBody>
        <w:p w:rsidR="0007330E" w:rsidRDefault="00474155" w:rsidP="00474155">
          <w:pPr>
            <w:pStyle w:val="18B2FC56FC0148639CD58F350BE9EF10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F00FF64EDF34D1DAAA3C6ECFE79B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AD6E9-C7B2-4B93-A554-5D98F28884EF}"/>
      </w:docPartPr>
      <w:docPartBody>
        <w:p w:rsidR="0007330E" w:rsidRDefault="00474155" w:rsidP="00474155">
          <w:pPr>
            <w:pStyle w:val="DF00FF64EDF34D1DAAA3C6ECFE79B04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A6EE5DED3BDB42DB8A6125D988E42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55618-B4A6-453E-9725-53FDA2D8F831}"/>
      </w:docPartPr>
      <w:docPartBody>
        <w:p w:rsidR="0007330E" w:rsidRDefault="00474155" w:rsidP="00474155">
          <w:pPr>
            <w:pStyle w:val="A6EE5DED3BDB42DB8A6125D988E420CD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31F3E883D24C499CA445ACCF741A8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9E851-E179-420C-9277-9C26261DB69B}"/>
      </w:docPartPr>
      <w:docPartBody>
        <w:p w:rsidR="0007330E" w:rsidRDefault="00474155" w:rsidP="00474155">
          <w:pPr>
            <w:pStyle w:val="31F3E883D24C499CA445ACCF741A851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0DF79A35896446A8B9B0640FF7B49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FF61A-2344-440D-8D1D-D84ABA8EC003}"/>
      </w:docPartPr>
      <w:docPartBody>
        <w:p w:rsidR="0007330E" w:rsidRDefault="00474155" w:rsidP="00474155">
          <w:pPr>
            <w:pStyle w:val="0DF79A35896446A8B9B0640FF7B490DD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94F51B5CDA2740C1B12027071C41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06BAC-3550-4ED7-B7B4-7CB489ED9FA1}"/>
      </w:docPartPr>
      <w:docPartBody>
        <w:p w:rsidR="0007330E" w:rsidRDefault="00474155" w:rsidP="00474155">
          <w:pPr>
            <w:pStyle w:val="94F51B5CDA2740C1B12027071C415635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640E6C3D31A14789B520651EDEE4F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3E262-9D38-4644-8087-037208BA5D49}"/>
      </w:docPartPr>
      <w:docPartBody>
        <w:p w:rsidR="0007330E" w:rsidRDefault="00474155" w:rsidP="00474155">
          <w:pPr>
            <w:pStyle w:val="640E6C3D31A14789B520651EDEE4F362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EADBEB383FF94398BCF651255F35E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8C3C8-56EE-4919-9E3E-4C38E9F7842E}"/>
      </w:docPartPr>
      <w:docPartBody>
        <w:p w:rsidR="0007330E" w:rsidRDefault="00474155" w:rsidP="00474155">
          <w:pPr>
            <w:pStyle w:val="EADBEB383FF94398BCF651255F35E3E61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8B436DE3A1C048F59A3D30A4CD1F6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2EEC2-C209-443B-B4AC-B2B1E134FE3F}"/>
      </w:docPartPr>
      <w:docPartBody>
        <w:p w:rsidR="0007330E" w:rsidRDefault="00474155" w:rsidP="00474155">
          <w:pPr>
            <w:pStyle w:val="8B436DE3A1C048F59A3D30A4CD1F6F9A1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38BDC474DFE64E798B06CCAC992F5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C1775-B464-4F73-A30E-950407C6D26B}"/>
      </w:docPartPr>
      <w:docPartBody>
        <w:p w:rsidR="0007330E" w:rsidRDefault="00474155" w:rsidP="00474155">
          <w:pPr>
            <w:pStyle w:val="38BDC474DFE64E798B06CCAC992F5C2B1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5AE09F333DDF41DBA020498AED53B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45616-AF85-44BF-BFCD-C24265A9671F}"/>
      </w:docPartPr>
      <w:docPartBody>
        <w:p w:rsidR="0007330E" w:rsidRDefault="00474155" w:rsidP="00474155">
          <w:pPr>
            <w:pStyle w:val="5AE09F333DDF41DBA020498AED53B0C11"/>
          </w:pPr>
          <w:r w:rsidRPr="00D474B8">
            <w:rPr>
              <w:rFonts w:ascii="Arial" w:hAnsi="Arial" w:cs="Arial"/>
              <w:b/>
              <w:lang w:val="en-US"/>
            </w:rPr>
            <w:t>_______________________</w:t>
          </w:r>
        </w:p>
      </w:docPartBody>
    </w:docPart>
    <w:docPart>
      <w:docPartPr>
        <w:name w:val="6EA5594082B74AA79DD6876874E30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0F3E0-A9E8-44D0-8E7F-CD924E5D66E1}"/>
      </w:docPartPr>
      <w:docPartBody>
        <w:p w:rsidR="0007330E" w:rsidRDefault="00474155" w:rsidP="00474155">
          <w:pPr>
            <w:pStyle w:val="6EA5594082B74AA79DD6876874E30F751"/>
          </w:pPr>
          <w:r w:rsidRPr="00D474B8">
            <w:rPr>
              <w:rFonts w:ascii="Arial" w:hAnsi="Arial" w:cs="Arial"/>
              <w:b/>
              <w:lang w:val="en-US"/>
            </w:rPr>
            <w:t>_______________________</w:t>
          </w:r>
        </w:p>
      </w:docPartBody>
    </w:docPart>
    <w:docPart>
      <w:docPartPr>
        <w:name w:val="959C00D98EFE401094F46A80E2F5D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FC064-D89D-43DB-A63D-21AAC667C93E}"/>
      </w:docPartPr>
      <w:docPartBody>
        <w:p w:rsidR="004C7827" w:rsidRDefault="00474155" w:rsidP="00474155">
          <w:pPr>
            <w:pStyle w:val="959C00D98EFE401094F46A80E2F5DEA2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C51AB8F450174B89A50672449757E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DFFC8-9523-434E-AFE7-29BF0B103FE7}"/>
      </w:docPartPr>
      <w:docPartBody>
        <w:p w:rsidR="004C7827" w:rsidRDefault="00474155" w:rsidP="00474155">
          <w:pPr>
            <w:pStyle w:val="C51AB8F450174B89A50672449757E481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14F9AEA618EB42BB97665148A8B61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2E5D2-D618-4B68-A8F2-E092559A9DE9}"/>
      </w:docPartPr>
      <w:docPartBody>
        <w:p w:rsidR="004C7827" w:rsidRDefault="00474155" w:rsidP="00474155">
          <w:pPr>
            <w:pStyle w:val="14F9AEA618EB42BB97665148A8B61FB7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6F793EDE791C494CB6065736733D5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38FEF-CD0B-46C1-A176-B1A8716A7EFC}"/>
      </w:docPartPr>
      <w:docPartBody>
        <w:p w:rsidR="00000000" w:rsidRDefault="00FE38FD" w:rsidP="00FE38FD">
          <w:pPr>
            <w:pStyle w:val="6F793EDE791C494CB6065736733D5B85"/>
          </w:pPr>
          <w:r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4ED026FEDE074911A0AF31BDB325B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2174C-DD3A-4979-9BF0-BD8FA925A4F4}"/>
      </w:docPartPr>
      <w:docPartBody>
        <w:p w:rsidR="00000000" w:rsidRDefault="00FE38FD" w:rsidP="00FE38FD">
          <w:pPr>
            <w:pStyle w:val="4ED026FEDE074911A0AF31BDB325BD03"/>
          </w:pPr>
          <w:r>
            <w:rPr>
              <w:rFonts w:ascii="Arial" w:hAnsi="Arial" w:cs="Arial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7330E"/>
    <w:rsid w:val="0018759F"/>
    <w:rsid w:val="002D3CA4"/>
    <w:rsid w:val="00474155"/>
    <w:rsid w:val="004C7827"/>
    <w:rsid w:val="004F7241"/>
    <w:rsid w:val="007B6038"/>
    <w:rsid w:val="0095543A"/>
    <w:rsid w:val="00A50791"/>
    <w:rsid w:val="00B80C50"/>
    <w:rsid w:val="00C3244E"/>
    <w:rsid w:val="00C4551E"/>
    <w:rsid w:val="00F76B0A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4155"/>
    <w:rPr>
      <w:color w:val="808080"/>
    </w:rPr>
  </w:style>
  <w:style w:type="paragraph" w:customStyle="1" w:styleId="6F793EDE791C494CB6065736733D5B85">
    <w:name w:val="6F793EDE791C494CB6065736733D5B85"/>
    <w:rsid w:val="00FE38FD"/>
    <w:rPr>
      <w:lang w:val="fr-CH" w:eastAsia="fr-CH"/>
    </w:rPr>
  </w:style>
  <w:style w:type="paragraph" w:customStyle="1" w:styleId="4ED026FEDE074911A0AF31BDB325BD03">
    <w:name w:val="4ED026FEDE074911A0AF31BDB325BD03"/>
    <w:rsid w:val="00FE38FD"/>
    <w:rPr>
      <w:lang w:val="fr-CH" w:eastAsia="fr-CH"/>
    </w:rPr>
  </w:style>
  <w:style w:type="paragraph" w:customStyle="1" w:styleId="FF040B9EF3AF43BFA41599C5672AD9FC1">
    <w:name w:val="FF040B9EF3AF43BFA41599C5672AD9FC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BDD74FD3A4427B99DAB32068E0EAE91">
    <w:name w:val="DDBDD74FD3A4427B99DAB32068E0EAE9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AEFBF79B70D4421A13A0DAC32D8F09B1">
    <w:name w:val="EAEFBF79B70D4421A13A0DAC32D8F09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7041C3547C4976B5D02709F52BDB211">
    <w:name w:val="2B7041C3547C4976B5D02709F52BDB21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8B2FC56FC0148639CD58F350BE9EF101">
    <w:name w:val="18B2FC56FC0148639CD58F350BE9EF10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F00FF64EDF34D1DAAA3C6ECFE79B04B1">
    <w:name w:val="DF00FF64EDF34D1DAAA3C6ECFE79B04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6EE5DED3BDB42DB8A6125D988E420CD1">
    <w:name w:val="A6EE5DED3BDB42DB8A6125D988E420CD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F3E883D24C499CA445ACCF741A851B1">
    <w:name w:val="31F3E883D24C499CA445ACCF741A851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F79A35896446A8B9B0640FF7B490DD1">
    <w:name w:val="0DF79A35896446A8B9B0640FF7B490DD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4F51B5CDA2740C1B12027071C4156351">
    <w:name w:val="94F51B5CDA2740C1B12027071C415635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E09F333DDF41DBA020498AED53B0C11">
    <w:name w:val="5AE09F333DDF41DBA020498AED53B0C1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A5594082B74AA79DD6876874E30F751">
    <w:name w:val="6EA5594082B74AA79DD6876874E30F75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0E6C3D31A14789B520651EDEE4F3621">
    <w:name w:val="640E6C3D31A14789B520651EDEE4F362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ADBEB383FF94398BCF651255F35E3E61">
    <w:name w:val="EADBEB383FF94398BCF651255F35E3E6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36DE3A1C048F59A3D30A4CD1F6F9A1">
    <w:name w:val="8B436DE3A1C048F59A3D30A4CD1F6F9A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8BDC474DFE64E798B06CCAC992F5C2B1">
    <w:name w:val="38BDC474DFE64E798B06CCAC992F5C2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C00D98EFE401094F46A80E2F5DEA2">
    <w:name w:val="959C00D98EFE401094F46A80E2F5DEA2"/>
    <w:rsid w:val="00474155"/>
  </w:style>
  <w:style w:type="paragraph" w:customStyle="1" w:styleId="C51AB8F450174B89A50672449757E481">
    <w:name w:val="C51AB8F450174B89A50672449757E481"/>
    <w:rsid w:val="00474155"/>
  </w:style>
  <w:style w:type="paragraph" w:customStyle="1" w:styleId="14F9AEA618EB42BB97665148A8B61FB7">
    <w:name w:val="14F9AEA618EB42BB97665148A8B61FB7"/>
    <w:rsid w:val="00474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4C3DEEE-B035-4F5F-A6CF-E60D6FBB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Roberta Tuozzolo</cp:lastModifiedBy>
  <cp:revision>3</cp:revision>
  <cp:lastPrinted>2021-07-02T14:02:00Z</cp:lastPrinted>
  <dcterms:created xsi:type="dcterms:W3CDTF">2023-03-24T12:47:00Z</dcterms:created>
  <dcterms:modified xsi:type="dcterms:W3CDTF">2023-03-24T12:54:00Z</dcterms:modified>
</cp:coreProperties>
</file>