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7F2C" w14:textId="77777777" w:rsidR="00723434" w:rsidRDefault="00464CEE" w:rsidP="000E2A77">
      <w:pPr>
        <w:pStyle w:val="Sous-titre"/>
        <w:rPr>
          <w:rFonts w:ascii="Arial" w:hAnsi="Arial" w:cs="Arial"/>
          <w:color w:val="auto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61D178C" wp14:editId="551D5C6E">
            <wp:simplePos x="0" y="0"/>
            <wp:positionH relativeFrom="column">
              <wp:posOffset>3810</wp:posOffset>
            </wp:positionH>
            <wp:positionV relativeFrom="paragraph">
              <wp:posOffset>-538480</wp:posOffset>
            </wp:positionV>
            <wp:extent cx="177165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34"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26FCA7D" wp14:editId="75B81824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C8A43" w14:textId="77777777" w:rsidR="00723434" w:rsidRDefault="00723434" w:rsidP="000E2A77">
      <w:pPr>
        <w:pStyle w:val="Sous-titre"/>
        <w:rPr>
          <w:rFonts w:ascii="Arial" w:hAnsi="Arial" w:cs="Arial"/>
          <w:color w:val="auto"/>
          <w:lang w:val="en-GB"/>
        </w:rPr>
      </w:pPr>
    </w:p>
    <w:p w14:paraId="6F20E68E" w14:textId="77777777" w:rsidR="00357FA2" w:rsidRPr="00464CEE" w:rsidRDefault="00357FA2" w:rsidP="00464CEE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464CEE">
        <w:rPr>
          <w:rFonts w:ascii="Arial" w:hAnsi="Arial" w:cs="Arial"/>
          <w:b/>
          <w:color w:val="auto"/>
          <w:lang w:val="en-GB"/>
        </w:rPr>
        <w:t>Swiss-European Mobility Programme – Staff Mobility for Teaching Assignments</w:t>
      </w:r>
    </w:p>
    <w:p w14:paraId="5C39DAF5" w14:textId="77777777" w:rsidR="00357FA2" w:rsidRDefault="00357FA2" w:rsidP="00464CEE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464CEE">
        <w:rPr>
          <w:rFonts w:ascii="Arial" w:hAnsi="Arial" w:cs="Arial"/>
          <w:b/>
          <w:color w:val="auto"/>
          <w:sz w:val="32"/>
          <w:szCs w:val="32"/>
          <w:lang w:val="en-GB"/>
        </w:rPr>
        <w:t>Final report</w:t>
      </w:r>
    </w:p>
    <w:p w14:paraId="3291CF22" w14:textId="1F80587D" w:rsidR="005940A7" w:rsidRDefault="005940A7" w:rsidP="005940A7">
      <w:pPr>
        <w:rPr>
          <w:lang w:val="en-GB"/>
        </w:rPr>
      </w:pPr>
    </w:p>
    <w:p w14:paraId="19CF6AA3" w14:textId="77777777" w:rsidR="007B2D0F" w:rsidRPr="005940A7" w:rsidRDefault="007B2D0F" w:rsidP="005940A7">
      <w:pPr>
        <w:rPr>
          <w:lang w:val="en-GB"/>
        </w:rPr>
      </w:pPr>
    </w:p>
    <w:p w14:paraId="1EC414EF" w14:textId="77777777"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Personal details </w:t>
      </w:r>
    </w:p>
    <w:p w14:paraId="6363D689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First and last name: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88041237"/>
          <w:placeholder>
            <w:docPart w:val="6EA99B4B39AB447DAF846BF171EAD33D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1B6D3A1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E-mail: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45888927"/>
          <w:placeholder>
            <w:docPart w:val="9769735560304695A3DA8AA588CF27FE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DE1A8AC" w14:textId="77777777" w:rsidR="000E2A77" w:rsidRDefault="00357FA2" w:rsidP="00464CEE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Academic field/area of work: </w:t>
      </w:r>
      <w:sdt>
        <w:sdtPr>
          <w:rPr>
            <w:rFonts w:ascii="Arial" w:hAnsi="Arial" w:cs="Arial"/>
            <w:lang w:val="en-GB"/>
          </w:rPr>
          <w:id w:val="-402529710"/>
          <w:placeholder>
            <w:docPart w:val="E97DB11C6FC14179A882E41BB41B6A05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14:paraId="15109884" w14:textId="77777777" w:rsidR="00A55416" w:rsidRPr="00013BFB" w:rsidRDefault="00A55416" w:rsidP="00464CEE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</w:p>
    <w:p w14:paraId="38B7C51D" w14:textId="77777777"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Details of </w:t>
      </w:r>
      <w:r w:rsidR="004D6255">
        <w:rPr>
          <w:rFonts w:ascii="Arial" w:hAnsi="Arial" w:cs="Arial"/>
          <w:color w:val="auto"/>
          <w:lang w:val="en-GB"/>
        </w:rPr>
        <w:t xml:space="preserve">the </w:t>
      </w:r>
      <w:r w:rsidRPr="00013BFB">
        <w:rPr>
          <w:rFonts w:ascii="Arial" w:hAnsi="Arial" w:cs="Arial"/>
          <w:color w:val="auto"/>
          <w:lang w:val="en-GB"/>
        </w:rPr>
        <w:t>mobility period</w:t>
      </w:r>
    </w:p>
    <w:p w14:paraId="7D11B61C" w14:textId="77777777"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Home institution: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727834"/>
          <w:placeholder>
            <w:docPart w:val="7AD2C0C8D37F485F9B1F5C2D16CA043D"/>
          </w:placeholder>
          <w:showingPlcHdr/>
          <w:text/>
        </w:sdtPr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2B844270" w14:textId="77777777"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City, country: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368916673"/>
          <w:placeholder>
            <w:docPart w:val="29D7453576054AA487747CA378672A5B"/>
          </w:placeholder>
          <w:showingPlcHdr/>
          <w:text/>
        </w:sdtPr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BF59CAE" w14:textId="77777777" w:rsidR="00357FA2" w:rsidRPr="00013BFB" w:rsidRDefault="000D35F2" w:rsidP="000D35F2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357FA2" w:rsidRPr="00013BFB">
        <w:rPr>
          <w:rFonts w:ascii="Arial" w:hAnsi="Arial" w:cs="Arial"/>
          <w:lang w:val="en-GB"/>
        </w:rPr>
        <w:t xml:space="preserve">ost institution: </w:t>
      </w:r>
      <w:sdt>
        <w:sdtPr>
          <w:rPr>
            <w:rFonts w:ascii="Arial" w:hAnsi="Arial" w:cs="Arial"/>
            <w:lang w:val="en-GB"/>
          </w:rPr>
          <w:id w:val="-1481996405"/>
          <w:placeholder>
            <w:docPart w:val="4B43CE2EB4CD45EF995613AB68C86F2D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8887874" w14:textId="77777777"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City, country: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71687925"/>
          <w:placeholder>
            <w:docPart w:val="2141BB07188A480ABF4001D33833D84C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5681F1A6" w14:textId="77777777" w:rsidR="00357FA2" w:rsidRPr="00013BFB" w:rsidRDefault="00357FA2" w:rsidP="00357FA2">
      <w:pPr>
        <w:rPr>
          <w:rFonts w:ascii="Arial" w:hAnsi="Arial" w:cs="Arial"/>
          <w:lang w:val="en-GB"/>
        </w:rPr>
      </w:pPr>
    </w:p>
    <w:p w14:paraId="522062A4" w14:textId="77777777" w:rsidR="00357FA2" w:rsidRPr="00013BFB" w:rsidRDefault="00357FA2" w:rsidP="00357FA2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Level of teaching: </w:t>
      </w:r>
      <w:sdt>
        <w:sdtPr>
          <w:rPr>
            <w:rFonts w:ascii="Arial" w:hAnsi="Arial" w:cs="Arial"/>
            <w:lang w:val="en-GB"/>
          </w:rPr>
          <w:id w:val="116852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Bachelors</w:t>
      </w:r>
      <w:r w:rsidR="000D35F2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178438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Masters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7892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Postgraduate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5090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Tertiary level professional education</w:t>
      </w:r>
      <w:r w:rsidR="00981F99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-75867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Multiple</w:t>
      </w:r>
      <w:r w:rsidRPr="00013BFB">
        <w:rPr>
          <w:rFonts w:ascii="Arial" w:hAnsi="Arial" w:cs="Arial"/>
          <w:lang w:val="en-GB"/>
        </w:rPr>
        <w:tab/>
      </w:r>
    </w:p>
    <w:p w14:paraId="3F7518A7" w14:textId="77777777"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Duration of teaching (hours taught): </w:t>
      </w:r>
      <w:sdt>
        <w:sdtPr>
          <w:rPr>
            <w:rFonts w:ascii="Arial" w:hAnsi="Arial" w:cs="Arial"/>
            <w:lang w:val="en-GB"/>
          </w:rPr>
          <w:id w:val="-1729754787"/>
          <w:placeholder>
            <w:docPart w:val="FB9A380B31484CA0B4F30BA17CDD4022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14:paraId="0A3F87CD" w14:textId="77777777" w:rsidR="00357FA2" w:rsidRDefault="00357FA2" w:rsidP="000E2A77">
      <w:pPr>
        <w:spacing w:before="240"/>
        <w:jc w:val="both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Dates of mobility period abroad (excluding travelling days)</w:t>
      </w:r>
      <w:r w:rsidR="001C2BC6" w:rsidRPr="00013BFB">
        <w:rPr>
          <w:rFonts w:ascii="Arial" w:hAnsi="Arial" w:cs="Arial"/>
          <w:lang w:val="en-GB"/>
        </w:rPr>
        <w:t xml:space="preserve"> (dd/mm/yyyy)</w:t>
      </w:r>
      <w:r w:rsidRPr="00013BFB">
        <w:rPr>
          <w:rFonts w:ascii="Arial" w:hAnsi="Arial" w:cs="Arial"/>
          <w:lang w:val="en-GB"/>
        </w:rPr>
        <w:t>: from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B158D0B61FD8441FB3063266251F7D1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Pr="00013BFB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887690346"/>
          <w:placeholder>
            <w:docPart w:val="ED688D8228804879857E7B4E6ECFE8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</w:p>
    <w:p w14:paraId="424981BD" w14:textId="77777777" w:rsidR="00A55416" w:rsidRPr="00013BFB" w:rsidRDefault="00A55416" w:rsidP="000E2A77">
      <w:pPr>
        <w:spacing w:before="240"/>
        <w:jc w:val="both"/>
        <w:rPr>
          <w:rFonts w:ascii="Arial" w:hAnsi="Arial" w:cs="Arial"/>
          <w:lang w:val="en-GB"/>
        </w:rPr>
      </w:pPr>
    </w:p>
    <w:p w14:paraId="19030754" w14:textId="77777777"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Organisation </w:t>
      </w:r>
      <w:r w:rsidR="004D6255">
        <w:rPr>
          <w:rFonts w:ascii="Arial" w:hAnsi="Arial" w:cs="Arial"/>
          <w:color w:val="auto"/>
          <w:lang w:val="en-GB"/>
        </w:rPr>
        <w:t xml:space="preserve">and implementation </w:t>
      </w:r>
      <w:r w:rsidRPr="00013BFB">
        <w:rPr>
          <w:rFonts w:ascii="Arial" w:hAnsi="Arial" w:cs="Arial"/>
          <w:color w:val="auto"/>
          <w:lang w:val="en-GB"/>
        </w:rPr>
        <w:t>of the mobility period</w:t>
      </w:r>
    </w:p>
    <w:p w14:paraId="243CE8ED" w14:textId="77777777"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14:paraId="4FC0838B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Preliminary contacts with the host institution (</w:t>
      </w:r>
      <w:r w:rsidR="000D35F2">
        <w:rPr>
          <w:rFonts w:ascii="Arial" w:hAnsi="Arial" w:cs="Arial"/>
          <w:lang w:val="en-GB"/>
        </w:rPr>
        <w:t xml:space="preserve">with </w:t>
      </w:r>
      <w:r w:rsidRPr="00013BFB">
        <w:rPr>
          <w:rFonts w:ascii="Arial" w:hAnsi="Arial" w:cs="Arial"/>
          <w:lang w:val="en-GB"/>
        </w:rPr>
        <w:t>who</w:t>
      </w:r>
      <w:r w:rsidR="000D35F2">
        <w:rPr>
          <w:rFonts w:ascii="Arial" w:hAnsi="Arial" w:cs="Arial"/>
          <w:lang w:val="en-GB"/>
        </w:rPr>
        <w:t>m</w:t>
      </w:r>
      <w:r w:rsidRPr="00013BFB">
        <w:rPr>
          <w:rFonts w:ascii="Arial" w:hAnsi="Arial" w:cs="Arial"/>
          <w:lang w:val="en-GB"/>
        </w:rPr>
        <w:t>, why was it chosen</w:t>
      </w:r>
      <w:r w:rsidR="000D35F2">
        <w:rPr>
          <w:rFonts w:ascii="Arial" w:hAnsi="Arial" w:cs="Arial"/>
          <w:lang w:val="en-GB"/>
        </w:rPr>
        <w:t>,</w:t>
      </w:r>
      <w:r w:rsidRPr="00013BFB">
        <w:rPr>
          <w:rFonts w:ascii="Arial" w:hAnsi="Arial" w:cs="Arial"/>
          <w:lang w:val="en-GB"/>
        </w:rPr>
        <w:t xml:space="preserve"> and </w:t>
      </w:r>
      <w:r w:rsidR="006210FB" w:rsidRPr="00013BFB">
        <w:rPr>
          <w:rFonts w:ascii="Arial" w:hAnsi="Arial" w:cs="Arial"/>
          <w:lang w:val="en-GB"/>
        </w:rPr>
        <w:t>how</w:t>
      </w:r>
      <w:r w:rsidR="00464CEE">
        <w:rPr>
          <w:rFonts w:ascii="Arial" w:hAnsi="Arial" w:cs="Arial"/>
          <w:lang w:val="en-GB"/>
        </w:rPr>
        <w:t>?</w:t>
      </w:r>
      <w:r w:rsidRPr="00013BFB">
        <w:rPr>
          <w:rFonts w:ascii="Arial" w:hAnsi="Arial" w:cs="Arial"/>
          <w:lang w:val="en-GB"/>
        </w:rPr>
        <w:t xml:space="preserve"> Does the department concerned already have cooperation activities? etc.).</w:t>
      </w:r>
    </w:p>
    <w:p w14:paraId="27835539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Preparation of the teaching period abroad (linguistic preparation, production of teaching material, etc.).</w:t>
      </w:r>
    </w:p>
    <w:p w14:paraId="6F9B4759" w14:textId="77777777" w:rsidR="004C7961" w:rsidRPr="00A55416" w:rsidRDefault="004C7961" w:rsidP="004C7961">
      <w:pPr>
        <w:rPr>
          <w:rFonts w:ascii="Arial" w:hAnsi="Arial" w:cs="Arial"/>
          <w:lang w:val="en-GB"/>
        </w:rPr>
      </w:pPr>
    </w:p>
    <w:p w14:paraId="330D189E" w14:textId="13F4CEB1" w:rsidR="004C7961" w:rsidRPr="00A55416" w:rsidRDefault="004C7961" w:rsidP="004C7961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779383984"/>
          <w:placeholder>
            <w:docPart w:val="C471F109D28545D4B5123077E168DDE5"/>
          </w:placeholder>
          <w:text w:multiLine="1"/>
        </w:sdtPr>
        <w:sdtContent>
          <w:r w:rsidRPr="00A55416">
            <w:rPr>
              <w:rFonts w:ascii="Arial" w:hAnsi="Arial" w:cs="Arial"/>
              <w:lang w:val="en-GB"/>
            </w:rPr>
            <w:t>__________________________________________</w:t>
          </w:r>
          <w:r>
            <w:rPr>
              <w:rFonts w:ascii="Arial" w:hAnsi="Arial" w:cs="Arial"/>
              <w:lang w:val="en-GB"/>
            </w:rPr>
            <w:t>_________________________________________________</w:t>
          </w:r>
          <w:r w:rsidRPr="00A55416">
            <w:rPr>
              <w:rFonts w:ascii="Arial" w:hAnsi="Arial" w:cs="Arial"/>
              <w:lang w:val="en-GB"/>
            </w:rPr>
            <w:t>__</w:t>
          </w:r>
        </w:sdtContent>
      </w:sdt>
    </w:p>
    <w:p w14:paraId="4357717A" w14:textId="2B77546B" w:rsidR="007B2D0F" w:rsidRDefault="007B2D0F" w:rsidP="007B2D0F">
      <w:pPr>
        <w:rPr>
          <w:rFonts w:ascii="Arial" w:hAnsi="Arial" w:cs="Arial"/>
          <w:b/>
          <w:lang w:val="en-GB"/>
        </w:rPr>
      </w:pPr>
    </w:p>
    <w:p w14:paraId="1BEE4957" w14:textId="77777777" w:rsidR="007B2D0F" w:rsidRPr="00A55416" w:rsidRDefault="007B2D0F" w:rsidP="007B2D0F">
      <w:pPr>
        <w:rPr>
          <w:rFonts w:ascii="Arial" w:hAnsi="Arial" w:cs="Arial"/>
          <w:b/>
          <w:lang w:val="en-GB"/>
        </w:rPr>
      </w:pPr>
    </w:p>
    <w:p w14:paraId="0CA9347C" w14:textId="46D87E3D" w:rsidR="007B2D0F" w:rsidRDefault="007B2D0F" w:rsidP="007B2D0F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b/>
          <w:lang w:val="en-GB"/>
        </w:rPr>
        <w:t xml:space="preserve">What means of transport did you use to travel to the host institution? </w:t>
      </w:r>
      <w:r w:rsidRPr="00A55416">
        <w:rPr>
          <w:rFonts w:ascii="Arial" w:hAnsi="Arial" w:cs="Arial"/>
          <w:lang w:val="en-GB"/>
        </w:rPr>
        <w:t>(If more than one: the one that was used for most of the journey)</w:t>
      </w:r>
    </w:p>
    <w:p w14:paraId="7A6FBB74" w14:textId="77777777" w:rsidR="007B2D0F" w:rsidRPr="00A55416" w:rsidRDefault="007B2D0F" w:rsidP="007B2D0F">
      <w:pPr>
        <w:rPr>
          <w:rFonts w:ascii="Arial" w:hAnsi="Arial" w:cs="Arial"/>
          <w:lang w:val="en-GB"/>
        </w:rPr>
      </w:pPr>
    </w:p>
    <w:p w14:paraId="59EEF0BE" w14:textId="77777777" w:rsidR="00A61FC3" w:rsidRPr="00A55416" w:rsidRDefault="00000000" w:rsidP="00A61FC3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9903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57FA2" w:rsidRPr="00A55416">
        <w:rPr>
          <w:rFonts w:ascii="Arial" w:hAnsi="Arial" w:cs="Arial"/>
          <w:lang w:val="en-GB"/>
        </w:rPr>
        <w:t xml:space="preserve"> Plane </w:t>
      </w:r>
      <w:r w:rsidR="00A61FC3" w:rsidRPr="00A5541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4186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A55416">
        <w:rPr>
          <w:rFonts w:ascii="Arial" w:hAnsi="Arial" w:cs="Arial"/>
          <w:lang w:val="en-GB"/>
        </w:rPr>
        <w:t xml:space="preserve"> </w:t>
      </w:r>
      <w:r w:rsidR="00357FA2" w:rsidRPr="00A55416">
        <w:rPr>
          <w:rFonts w:ascii="Arial" w:hAnsi="Arial" w:cs="Arial"/>
          <w:lang w:val="en-GB"/>
        </w:rPr>
        <w:t xml:space="preserve">Train </w:t>
      </w:r>
      <w:r w:rsidR="00A61FC3" w:rsidRPr="00A5541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30288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A55416">
        <w:rPr>
          <w:rFonts w:ascii="Arial" w:hAnsi="Arial" w:cs="Arial"/>
          <w:lang w:val="en-GB"/>
        </w:rPr>
        <w:t xml:space="preserve"> </w:t>
      </w:r>
      <w:r w:rsidR="00357FA2" w:rsidRPr="00A55416">
        <w:rPr>
          <w:rFonts w:ascii="Arial" w:hAnsi="Arial" w:cs="Arial"/>
          <w:lang w:val="en-GB"/>
        </w:rPr>
        <w:t xml:space="preserve">Car / </w:t>
      </w:r>
      <w:r w:rsidR="006210FB" w:rsidRPr="00A55416">
        <w:rPr>
          <w:rFonts w:ascii="Arial" w:hAnsi="Arial" w:cs="Arial"/>
          <w:lang w:val="en-GB"/>
        </w:rPr>
        <w:t>b</w:t>
      </w:r>
      <w:r w:rsidR="00357FA2" w:rsidRPr="00A55416">
        <w:rPr>
          <w:rFonts w:ascii="Arial" w:hAnsi="Arial" w:cs="Arial"/>
          <w:lang w:val="en-GB"/>
        </w:rPr>
        <w:t>us</w:t>
      </w:r>
      <w:r w:rsidR="00A61FC3" w:rsidRPr="00A55416">
        <w:rPr>
          <w:rFonts w:ascii="Arial" w:hAnsi="Arial" w:cs="Arial"/>
          <w:lang w:val="en-GB"/>
        </w:rPr>
        <w:tab/>
      </w:r>
    </w:p>
    <w:p w14:paraId="3E9696AE" w14:textId="77777777" w:rsidR="006210FB" w:rsidRPr="00A55416" w:rsidRDefault="00000000" w:rsidP="006210FB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2659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A55416">
        <w:rPr>
          <w:rFonts w:ascii="Arial" w:hAnsi="Arial" w:cs="Arial"/>
          <w:lang w:val="en-GB"/>
        </w:rPr>
        <w:t xml:space="preserve"> </w:t>
      </w:r>
      <w:r w:rsidR="00357FA2" w:rsidRPr="00A55416">
        <w:rPr>
          <w:rFonts w:ascii="Arial" w:hAnsi="Arial" w:cs="Arial"/>
          <w:lang w:val="en-GB"/>
        </w:rPr>
        <w:t xml:space="preserve">Other (please specify): </w:t>
      </w:r>
      <w:bookmarkStart w:id="0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DA64A86605844B04A96B9F134B111018"/>
          </w:placeholder>
          <w:text/>
        </w:sdtPr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0"/>
      <w:r w:rsidR="00A61FC3" w:rsidRPr="00A55416">
        <w:rPr>
          <w:rFonts w:ascii="Arial" w:hAnsi="Arial" w:cs="Arial"/>
          <w:lang w:val="en-GB"/>
        </w:rPr>
        <w:t xml:space="preserve"> </w:t>
      </w:r>
    </w:p>
    <w:p w14:paraId="321F77B7" w14:textId="453A9DAC" w:rsidR="00A55416" w:rsidRDefault="00A55416" w:rsidP="006210FB">
      <w:pPr>
        <w:rPr>
          <w:rFonts w:ascii="Arial" w:hAnsi="Arial" w:cs="Arial"/>
          <w:lang w:val="en-GB"/>
        </w:rPr>
      </w:pPr>
    </w:p>
    <w:p w14:paraId="74BF9AA2" w14:textId="759C402B" w:rsidR="007B2D0F" w:rsidRDefault="007B2D0F" w:rsidP="006210FB">
      <w:pPr>
        <w:rPr>
          <w:rFonts w:ascii="Arial" w:hAnsi="Arial" w:cs="Arial"/>
          <w:lang w:val="en-GB"/>
        </w:rPr>
      </w:pPr>
    </w:p>
    <w:p w14:paraId="0656B3A0" w14:textId="77777777" w:rsidR="007B2D0F" w:rsidRPr="00A55416" w:rsidRDefault="007B2D0F" w:rsidP="006210FB">
      <w:pPr>
        <w:rPr>
          <w:rFonts w:ascii="Arial" w:hAnsi="Arial" w:cs="Arial"/>
          <w:lang w:val="en-GB"/>
        </w:rPr>
      </w:pPr>
    </w:p>
    <w:p w14:paraId="7C406D89" w14:textId="77777777" w:rsidR="00357FA2" w:rsidRPr="00A55416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A55416">
        <w:rPr>
          <w:rFonts w:ascii="Arial" w:hAnsi="Arial" w:cs="Arial"/>
          <w:color w:val="auto"/>
          <w:lang w:val="en-GB"/>
        </w:rPr>
        <w:lastRenderedPageBreak/>
        <w:t>Content of the mobility period</w:t>
      </w:r>
    </w:p>
    <w:p w14:paraId="4EB71A9A" w14:textId="77777777" w:rsidR="00357FA2" w:rsidRPr="00A55416" w:rsidRDefault="00357FA2" w:rsidP="00357FA2">
      <w:pPr>
        <w:rPr>
          <w:rFonts w:ascii="Arial" w:hAnsi="Arial" w:cs="Arial"/>
          <w:b/>
          <w:lang w:val="en-GB"/>
        </w:rPr>
      </w:pPr>
      <w:r w:rsidRPr="00A55416">
        <w:rPr>
          <w:rFonts w:ascii="Arial" w:hAnsi="Arial" w:cs="Arial"/>
          <w:b/>
          <w:lang w:val="en-GB"/>
        </w:rPr>
        <w:t xml:space="preserve">Mention features such as: </w:t>
      </w:r>
    </w:p>
    <w:p w14:paraId="61846D45" w14:textId="77777777" w:rsidR="00357FA2" w:rsidRPr="00A55416" w:rsidRDefault="00357FA2" w:rsidP="00A61FC3">
      <w:pPr>
        <w:pStyle w:val="Aufzhlung1"/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Course typology and didactic methodology (lecture, seminar, workshop, etc.).</w:t>
      </w:r>
    </w:p>
    <w:p w14:paraId="3060DC6A" w14:textId="77777777" w:rsidR="00357FA2" w:rsidRPr="00A55416" w:rsidRDefault="00357FA2" w:rsidP="00A61FC3">
      <w:pPr>
        <w:pStyle w:val="Aufzhlung1"/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Details regarding the level of integration of the teaching abroad (co-teaching, involvement of more courses, etc.).</w:t>
      </w:r>
    </w:p>
    <w:p w14:paraId="0EF49B03" w14:textId="77777777" w:rsidR="00357FA2" w:rsidRPr="00A55416" w:rsidRDefault="00357FA2" w:rsidP="00357FA2">
      <w:pPr>
        <w:pStyle w:val="Aufzhlung1"/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Other activities developed/implemented in the host institution (e.g. monitoring of home mobility students, participation in test/exams, preparation of other cooperation activities/research, etc.). Impact for future co-operation.</w:t>
      </w:r>
    </w:p>
    <w:p w14:paraId="58EB8706" w14:textId="2FD6897E" w:rsidR="00357FA2" w:rsidRPr="00A55416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57738375"/>
          <w:placeholder>
            <w:docPart w:val="E6857F3B1CB74FC1B5DAF4BC77A0C23F"/>
          </w:placeholder>
          <w:text w:multiLine="1"/>
        </w:sdtPr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</w:t>
          </w:r>
          <w:r w:rsidR="00A3709E">
            <w:rPr>
              <w:rFonts w:ascii="Arial" w:hAnsi="Arial" w:cs="Arial"/>
              <w:lang w:val="en-GB"/>
            </w:rPr>
            <w:t>___________________________________________________</w:t>
          </w:r>
          <w:r w:rsidR="00A61FC3" w:rsidRPr="00A55416">
            <w:rPr>
              <w:rFonts w:ascii="Arial" w:hAnsi="Arial" w:cs="Arial"/>
              <w:lang w:val="en-GB"/>
            </w:rPr>
            <w:t>____</w:t>
          </w:r>
        </w:sdtContent>
      </w:sdt>
    </w:p>
    <w:p w14:paraId="5EA7CF37" w14:textId="77777777" w:rsidR="00A55416" w:rsidRPr="00A55416" w:rsidRDefault="00A55416" w:rsidP="00357FA2">
      <w:pPr>
        <w:rPr>
          <w:rFonts w:ascii="Arial" w:hAnsi="Arial" w:cs="Arial"/>
          <w:lang w:val="en-GB"/>
        </w:rPr>
      </w:pPr>
    </w:p>
    <w:p w14:paraId="66C5493E" w14:textId="77777777" w:rsidR="00357FA2" w:rsidRPr="00A55416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A55416">
        <w:rPr>
          <w:rFonts w:ascii="Arial" w:hAnsi="Arial" w:cs="Arial"/>
          <w:color w:val="auto"/>
          <w:lang w:val="en-GB"/>
        </w:rPr>
        <w:t>Evaluation of the mobility period</w:t>
      </w:r>
    </w:p>
    <w:p w14:paraId="3997CEAD" w14:textId="77777777" w:rsidR="00357FA2" w:rsidRPr="00A55416" w:rsidRDefault="00357FA2" w:rsidP="00357FA2">
      <w:pPr>
        <w:rPr>
          <w:rFonts w:ascii="Arial" w:hAnsi="Arial" w:cs="Arial"/>
          <w:b/>
          <w:lang w:val="en-GB"/>
        </w:rPr>
      </w:pPr>
      <w:r w:rsidRPr="00A55416">
        <w:rPr>
          <w:rFonts w:ascii="Arial" w:hAnsi="Arial" w:cs="Arial"/>
          <w:b/>
          <w:lang w:val="en-GB"/>
        </w:rPr>
        <w:t>Were the expected results defined in the teaching assignment (Mobility Agreement) met?</w:t>
      </w:r>
    </w:p>
    <w:p w14:paraId="0FE0A60E" w14:textId="77777777" w:rsidR="00A61FC3" w:rsidRPr="00A55416" w:rsidRDefault="00A61FC3" w:rsidP="00357FA2">
      <w:pPr>
        <w:rPr>
          <w:rFonts w:ascii="Arial" w:hAnsi="Arial" w:cs="Arial"/>
          <w:b/>
          <w:lang w:val="en-GB"/>
        </w:rPr>
      </w:pPr>
    </w:p>
    <w:p w14:paraId="384F2D72" w14:textId="77777777"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26728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0250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08F3765" w14:textId="77777777" w:rsidR="00357FA2" w:rsidRPr="00A55416" w:rsidRDefault="00357FA2" w:rsidP="00357FA2">
      <w:pPr>
        <w:rPr>
          <w:rFonts w:ascii="Arial" w:hAnsi="Arial" w:cs="Arial"/>
          <w:lang w:val="en-GB"/>
        </w:rPr>
      </w:pPr>
    </w:p>
    <w:p w14:paraId="214CF463" w14:textId="77777777" w:rsidR="00357FA2" w:rsidRPr="00A55416" w:rsidRDefault="00357FA2" w:rsidP="00357FA2">
      <w:pPr>
        <w:rPr>
          <w:rFonts w:ascii="Arial" w:hAnsi="Arial" w:cs="Arial"/>
          <w:b/>
          <w:lang w:val="en-GB"/>
        </w:rPr>
      </w:pPr>
      <w:r w:rsidRPr="00A55416">
        <w:rPr>
          <w:rFonts w:ascii="Arial" w:hAnsi="Arial" w:cs="Arial"/>
          <w:b/>
          <w:lang w:val="en-GB"/>
        </w:rPr>
        <w:t>Did you get additional results?</w:t>
      </w:r>
    </w:p>
    <w:p w14:paraId="20483383" w14:textId="77777777" w:rsidR="00A61FC3" w:rsidRPr="00A55416" w:rsidRDefault="00A61FC3" w:rsidP="00357FA2">
      <w:pPr>
        <w:rPr>
          <w:rFonts w:ascii="Arial" w:hAnsi="Arial" w:cs="Arial"/>
          <w:b/>
          <w:lang w:val="en-GB"/>
        </w:rPr>
      </w:pPr>
    </w:p>
    <w:p w14:paraId="0CECEF40" w14:textId="77777777"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171215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23562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8A328BD" w14:textId="77777777"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 </w:t>
      </w:r>
    </w:p>
    <w:p w14:paraId="265EC73C" w14:textId="77777777"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38785073"/>
          <w:placeholder>
            <w:docPart w:val="2717500546224834B5544865D9B0A31D"/>
          </w:placeholder>
          <w:text w:multiLine="1"/>
        </w:sdtPr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D0E03EB" w14:textId="77777777" w:rsidR="00357FA2" w:rsidRPr="00A55416" w:rsidRDefault="00357FA2" w:rsidP="00357FA2">
      <w:pPr>
        <w:rPr>
          <w:rFonts w:ascii="Arial" w:hAnsi="Arial" w:cs="Arial"/>
          <w:lang w:val="en-GB"/>
        </w:rPr>
      </w:pPr>
    </w:p>
    <w:p w14:paraId="3DB90DE9" w14:textId="77777777" w:rsidR="00357FA2" w:rsidRPr="00A55416" w:rsidRDefault="00357FA2" w:rsidP="00357FA2">
      <w:pPr>
        <w:rPr>
          <w:rFonts w:ascii="Arial" w:hAnsi="Arial" w:cs="Arial"/>
          <w:b/>
          <w:lang w:val="en-GB"/>
        </w:rPr>
      </w:pPr>
      <w:r w:rsidRPr="00A55416">
        <w:rPr>
          <w:rFonts w:ascii="Arial" w:hAnsi="Arial" w:cs="Arial"/>
          <w:b/>
          <w:lang w:val="en-GB"/>
        </w:rPr>
        <w:t>Remarks on positive elements and/or difficulties encountered:</w:t>
      </w:r>
    </w:p>
    <w:p w14:paraId="7F577EAE" w14:textId="77777777" w:rsidR="00357FA2" w:rsidRPr="00A55416" w:rsidRDefault="00357FA2" w:rsidP="00357FA2">
      <w:pPr>
        <w:rPr>
          <w:rFonts w:ascii="Arial" w:hAnsi="Arial" w:cs="Arial"/>
          <w:lang w:val="en-GB"/>
        </w:rPr>
      </w:pPr>
    </w:p>
    <w:p w14:paraId="5AA3CDA6" w14:textId="77777777" w:rsidR="00357FA2" w:rsidRPr="00A55416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204374015"/>
          <w:placeholder>
            <w:docPart w:val="F6F57DF0F78446D190AA2EC233391D63"/>
          </w:placeholder>
          <w:text w:multiLine="1"/>
        </w:sdtPr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59153DA2" w14:textId="77777777" w:rsidR="00357FA2" w:rsidRPr="00A55416" w:rsidRDefault="00357FA2" w:rsidP="00357FA2">
      <w:pPr>
        <w:rPr>
          <w:rFonts w:ascii="Arial" w:hAnsi="Arial" w:cs="Arial"/>
          <w:lang w:val="en-GB"/>
        </w:rPr>
      </w:pPr>
    </w:p>
    <w:p w14:paraId="1EEA5203" w14:textId="77777777"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b/>
          <w:lang w:val="en-GB"/>
        </w:rPr>
        <w:t xml:space="preserve">Please evaluate the quality of the mobility period: </w:t>
      </w:r>
      <w:r w:rsidRPr="00A55416">
        <w:rPr>
          <w:rFonts w:ascii="Arial" w:hAnsi="Arial" w:cs="Arial"/>
          <w:lang w:val="en-GB"/>
        </w:rPr>
        <w:t>Scale from 1 (poor/negative) to 5 (excellent)</w:t>
      </w:r>
    </w:p>
    <w:p w14:paraId="1E58EE9F" w14:textId="77777777" w:rsidR="00357FA2" w:rsidRPr="00A55416" w:rsidRDefault="00357FA2" w:rsidP="00357FA2">
      <w:pPr>
        <w:rPr>
          <w:rFonts w:ascii="Arial" w:hAnsi="Arial" w:cs="Arial"/>
          <w:lang w:val="en-GB"/>
        </w:rPr>
      </w:pPr>
    </w:p>
    <w:p w14:paraId="54C6FFB6" w14:textId="77777777" w:rsidR="00357FA2" w:rsidRPr="00A55416" w:rsidRDefault="006210FB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Evaluation</w:t>
      </w:r>
      <w:r w:rsidR="00357FA2" w:rsidRPr="00A55416">
        <w:rPr>
          <w:rFonts w:ascii="Arial" w:hAnsi="Arial" w:cs="Arial"/>
          <w:lang w:val="en-GB"/>
        </w:rPr>
        <w:t xml:space="preserve"> of the academic outcome of the mobility:</w:t>
      </w:r>
    </w:p>
    <w:p w14:paraId="714CBA90" w14:textId="77777777" w:rsidR="00A61FC3" w:rsidRPr="00A55416" w:rsidRDefault="00A61FC3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79E1129" w14:textId="77777777" w:rsidR="00A61FC3" w:rsidRPr="00A55416" w:rsidRDefault="00A61FC3" w:rsidP="00A61FC3">
      <w:pPr>
        <w:rPr>
          <w:rFonts w:ascii="Arial" w:hAnsi="Arial" w:cs="Arial"/>
          <w:lang w:val="en-GB"/>
        </w:rPr>
      </w:pPr>
    </w:p>
    <w:p w14:paraId="76052CA1" w14:textId="77777777" w:rsidR="00357FA2" w:rsidRPr="00A55416" w:rsidRDefault="006210FB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Evaluation </w:t>
      </w:r>
      <w:r w:rsidR="00357FA2" w:rsidRPr="00A55416">
        <w:rPr>
          <w:rFonts w:ascii="Arial" w:hAnsi="Arial" w:cs="Arial"/>
          <w:lang w:val="en-GB"/>
        </w:rPr>
        <w:t>of social/cultural benefits of the mobility:</w:t>
      </w:r>
    </w:p>
    <w:p w14:paraId="3F8E1B6B" w14:textId="77777777" w:rsidR="00A61FC3" w:rsidRPr="00A55416" w:rsidRDefault="00A61FC3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44699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92506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69198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22629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62696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9BEA652" w14:textId="77777777" w:rsidR="00A61FC3" w:rsidRPr="00A55416" w:rsidRDefault="00A61FC3" w:rsidP="00A61FC3">
      <w:pPr>
        <w:rPr>
          <w:rFonts w:ascii="Arial" w:hAnsi="Arial" w:cs="Arial"/>
          <w:lang w:val="en-GB"/>
        </w:rPr>
      </w:pPr>
    </w:p>
    <w:p w14:paraId="31FF7873" w14:textId="77777777" w:rsidR="00357FA2" w:rsidRPr="00A55416" w:rsidRDefault="00357FA2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Overall evaluation of your mobility:</w:t>
      </w:r>
    </w:p>
    <w:p w14:paraId="30BC9365" w14:textId="77777777" w:rsidR="00A61FC3" w:rsidRPr="00A55416" w:rsidRDefault="00A61FC3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190602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70378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89738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76668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4358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D6F4555" w14:textId="77777777" w:rsidR="00357FA2" w:rsidRPr="00A55416" w:rsidRDefault="00357FA2" w:rsidP="00A61FC3">
      <w:pPr>
        <w:rPr>
          <w:rFonts w:ascii="Arial" w:hAnsi="Arial" w:cs="Arial"/>
          <w:b/>
          <w:lang w:val="en-GB"/>
        </w:rPr>
      </w:pPr>
    </w:p>
    <w:p w14:paraId="40C3BE32" w14:textId="77777777" w:rsidR="00A61FC3" w:rsidRPr="00A55416" w:rsidRDefault="00A61FC3" w:rsidP="00357FA2">
      <w:pPr>
        <w:rPr>
          <w:rFonts w:ascii="Arial" w:hAnsi="Arial" w:cs="Arial"/>
          <w:lang w:val="en-GB"/>
        </w:rPr>
      </w:pPr>
    </w:p>
    <w:p w14:paraId="306468B8" w14:textId="77777777" w:rsidR="00A61FC3" w:rsidRPr="00A55416" w:rsidRDefault="00A61FC3" w:rsidP="00357FA2">
      <w:pPr>
        <w:rPr>
          <w:rFonts w:ascii="Arial" w:hAnsi="Arial" w:cs="Arial"/>
          <w:lang w:val="en-GB"/>
        </w:rPr>
      </w:pPr>
    </w:p>
    <w:p w14:paraId="17122B8B" w14:textId="77777777" w:rsidR="00A61FC3" w:rsidRPr="00A55416" w:rsidRDefault="00A61FC3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P</w:t>
      </w:r>
      <w:r w:rsidR="00357FA2" w:rsidRPr="00A55416">
        <w:rPr>
          <w:rFonts w:ascii="Arial" w:hAnsi="Arial" w:cs="Arial"/>
          <w:lang w:val="en-GB"/>
        </w:rPr>
        <w:t xml:space="preserve">lace, Date: </w:t>
      </w:r>
      <w:bookmarkStart w:id="1" w:name="_Hlk63418257"/>
      <w:sdt>
        <w:sdtPr>
          <w:rPr>
            <w:rFonts w:ascii="Arial" w:hAnsi="Arial" w:cs="Arial"/>
            <w:lang w:val="en-GB"/>
          </w:rPr>
          <w:id w:val="1031072884"/>
          <w:placeholder>
            <w:docPart w:val="5BEDCEBF7E5045B99152628E5B5F2452"/>
          </w:placeholder>
          <w:showingPlcHdr/>
          <w:text/>
        </w:sdtPr>
        <w:sdtContent>
          <w:r w:rsidRPr="00A55416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A55416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41297B9A8BC9447B9D073854C9302F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A55416">
            <w:rPr>
              <w:rFonts w:ascii="Arial" w:hAnsi="Arial" w:cs="Arial"/>
              <w:lang w:val="en-GB"/>
            </w:rPr>
            <w:t>__________________</w:t>
          </w:r>
        </w:sdtContent>
      </w:sdt>
      <w:bookmarkEnd w:id="1"/>
    </w:p>
    <w:p w14:paraId="2F1D3F06" w14:textId="77777777" w:rsidR="00A61FC3" w:rsidRPr="00A55416" w:rsidRDefault="00A61FC3" w:rsidP="00A61FC3">
      <w:pPr>
        <w:rPr>
          <w:rFonts w:ascii="Arial" w:hAnsi="Arial" w:cs="Arial"/>
          <w:lang w:val="en-GB"/>
        </w:rPr>
      </w:pPr>
    </w:p>
    <w:p w14:paraId="1007A69E" w14:textId="77777777" w:rsidR="00A61FC3" w:rsidRPr="00A55416" w:rsidRDefault="00A61FC3" w:rsidP="00A61FC3">
      <w:pPr>
        <w:rPr>
          <w:rFonts w:ascii="Arial" w:hAnsi="Arial" w:cs="Arial"/>
          <w:lang w:val="en-GB"/>
        </w:rPr>
      </w:pPr>
    </w:p>
    <w:p w14:paraId="108FC249" w14:textId="77777777" w:rsidR="003D2E39" w:rsidRPr="00013BFB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Signature:</w:t>
      </w:r>
      <w:bookmarkStart w:id="2" w:name="_Hlk63417953"/>
      <w:r w:rsidR="00A61FC3" w:rsidRPr="00A55416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933272438"/>
          <w:placeholder>
            <w:docPart w:val="4EB107D24CE94010ADC398F62DA566E0"/>
          </w:placeholder>
          <w:showingPlcHdr/>
          <w:text/>
        </w:sdtPr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2"/>
    </w:p>
    <w:sectPr w:rsidR="003D2E39" w:rsidRPr="00013BFB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0451" w14:textId="77777777" w:rsidR="00E14D4B" w:rsidRDefault="00E14D4B" w:rsidP="00F91D37">
      <w:pPr>
        <w:spacing w:line="240" w:lineRule="auto"/>
      </w:pPr>
      <w:r>
        <w:separator/>
      </w:r>
    </w:p>
  </w:endnote>
  <w:endnote w:type="continuationSeparator" w:id="0">
    <w:p w14:paraId="2D15275C" w14:textId="77777777" w:rsidR="00E14D4B" w:rsidRDefault="00E14D4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5C34" w14:textId="77777777" w:rsidR="00E14D4B" w:rsidRPr="0025086B" w:rsidRDefault="00E14D4B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68E05E39" w14:textId="77777777" w:rsidR="00E14D4B" w:rsidRDefault="00E14D4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08D" w14:textId="77777777" w:rsidR="00E936F6" w:rsidRDefault="00E936F6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5C7051C" wp14:editId="2F1BC7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4E6E" w14:textId="77777777" w:rsidR="00E936F6" w:rsidRPr="00605B2F" w:rsidRDefault="00E936F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3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9A1A07"/>
    <w:multiLevelType w:val="hybridMultilevel"/>
    <w:tmpl w:val="E79E27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61764">
    <w:abstractNumId w:val="1"/>
  </w:num>
  <w:num w:numId="2" w16cid:durableId="1084376034">
    <w:abstractNumId w:val="0"/>
  </w:num>
  <w:num w:numId="3" w16cid:durableId="1231234448">
    <w:abstractNumId w:val="4"/>
  </w:num>
  <w:num w:numId="4" w16cid:durableId="1250037808">
    <w:abstractNumId w:val="2"/>
  </w:num>
  <w:num w:numId="5" w16cid:durableId="1393697011">
    <w:abstractNumId w:val="5"/>
  </w:num>
  <w:num w:numId="6" w16cid:durableId="611786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6759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3BFB"/>
    <w:rsid w:val="00017C67"/>
    <w:rsid w:val="0002210A"/>
    <w:rsid w:val="000266B7"/>
    <w:rsid w:val="000409C8"/>
    <w:rsid w:val="00041700"/>
    <w:rsid w:val="0005622D"/>
    <w:rsid w:val="00063BC2"/>
    <w:rsid w:val="0007001D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35F2"/>
    <w:rsid w:val="000E2A77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C2BC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68E4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57FA2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33247"/>
    <w:rsid w:val="0044371B"/>
    <w:rsid w:val="00464CEE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C7961"/>
    <w:rsid w:val="004D0F2F"/>
    <w:rsid w:val="004D179F"/>
    <w:rsid w:val="004D5B31"/>
    <w:rsid w:val="004D6255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940A7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10FB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4430"/>
    <w:rsid w:val="00686D14"/>
    <w:rsid w:val="00687ED7"/>
    <w:rsid w:val="006978C9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2CCA"/>
    <w:rsid w:val="00723434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0F86"/>
    <w:rsid w:val="00782F13"/>
    <w:rsid w:val="0078439C"/>
    <w:rsid w:val="00793FE9"/>
    <w:rsid w:val="00796CEE"/>
    <w:rsid w:val="007B2D0F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8E1A10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1F99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3709E"/>
    <w:rsid w:val="00A5019C"/>
    <w:rsid w:val="00A55416"/>
    <w:rsid w:val="00A57815"/>
    <w:rsid w:val="00A61FC3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66161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14D4B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469F"/>
    <w:rsid w:val="00F87174"/>
    <w:rsid w:val="00F91D37"/>
    <w:rsid w:val="00F9610D"/>
    <w:rsid w:val="00F97BC1"/>
    <w:rsid w:val="00FA2A84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72FE80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99B4B39AB447DAF846BF171EA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ADED-1C58-406E-9779-FA5463D744D9}"/>
      </w:docPartPr>
      <w:docPartBody>
        <w:p w:rsidR="00390A44" w:rsidRDefault="008F2493" w:rsidP="008F2493">
          <w:pPr>
            <w:pStyle w:val="6EA99B4B39AB447DAF846BF171EAD33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769735560304695A3DA8AA588CF2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E652A-0D84-4236-AAB5-4DFD3EB1A2EA}"/>
      </w:docPartPr>
      <w:docPartBody>
        <w:p w:rsidR="00390A44" w:rsidRDefault="008F2493" w:rsidP="008F2493">
          <w:pPr>
            <w:pStyle w:val="9769735560304695A3DA8AA588CF27F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97DB11C6FC14179A882E41BB41B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BEC75-0776-4D0C-8465-0660318AC649}"/>
      </w:docPartPr>
      <w:docPartBody>
        <w:p w:rsidR="00390A44" w:rsidRDefault="008F2493" w:rsidP="008F2493">
          <w:pPr>
            <w:pStyle w:val="E97DB11C6FC14179A882E41BB41B6A05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4B43CE2EB4CD45EF995613AB68C86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E8E1-973F-4DE9-91C9-4A7D7D8C9EB5}"/>
      </w:docPartPr>
      <w:docPartBody>
        <w:p w:rsidR="00390A44" w:rsidRDefault="008F2493" w:rsidP="008F2493">
          <w:pPr>
            <w:pStyle w:val="4B43CE2EB4CD45EF995613AB68C86F2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41BB07188A480ABF4001D33833D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9D82-02EF-4A46-9889-3596704068C9}"/>
      </w:docPartPr>
      <w:docPartBody>
        <w:p w:rsidR="00390A44" w:rsidRDefault="008F2493" w:rsidP="008F2493">
          <w:pPr>
            <w:pStyle w:val="2141BB07188A480ABF4001D33833D84C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B9A380B31484CA0B4F30BA17CDD4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12F4-C7AC-4A1F-B73A-E34CF03E9495}"/>
      </w:docPartPr>
      <w:docPartBody>
        <w:p w:rsidR="00390A44" w:rsidRDefault="008F2493" w:rsidP="008F2493">
          <w:pPr>
            <w:pStyle w:val="FB9A380B31484CA0B4F30BA17CDD402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158D0B61FD8441FB3063266251F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9264-0713-4B5F-9872-059729A2C584}"/>
      </w:docPartPr>
      <w:docPartBody>
        <w:p w:rsidR="00390A44" w:rsidRDefault="008F2493" w:rsidP="008F2493">
          <w:pPr>
            <w:pStyle w:val="B158D0B61FD8441FB3063266251F7D19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D688D8228804879857E7B4E6ECFE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82B3-6A03-4EB2-B280-82876E4FBB38}"/>
      </w:docPartPr>
      <w:docPartBody>
        <w:p w:rsidR="00390A44" w:rsidRDefault="008F2493" w:rsidP="008F2493">
          <w:pPr>
            <w:pStyle w:val="ED688D8228804879857E7B4E6ECFE8DB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DA64A86605844B04A96B9F134B11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457C-C70F-4E66-BFB2-D0C6D265AE58}"/>
      </w:docPartPr>
      <w:docPartBody>
        <w:p w:rsidR="00390A44" w:rsidRDefault="008F2493" w:rsidP="008F2493">
          <w:pPr>
            <w:pStyle w:val="DA64A86605844B04A96B9F134B11101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6857F3B1CB74FC1B5DAF4BC77A0C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ADB43-6C6E-483E-AA50-A98B1F79ACAD}"/>
      </w:docPartPr>
      <w:docPartBody>
        <w:p w:rsidR="00390A44" w:rsidRDefault="008F2493" w:rsidP="008F2493">
          <w:pPr>
            <w:pStyle w:val="E6857F3B1CB74FC1B5DAF4BC77A0C23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717500546224834B5544865D9B0A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31E3E-C455-4352-A095-51B3614A2FF8}"/>
      </w:docPartPr>
      <w:docPartBody>
        <w:p w:rsidR="00390A44" w:rsidRDefault="008F2493" w:rsidP="008F2493">
          <w:pPr>
            <w:pStyle w:val="2717500546224834B5544865D9B0A31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6F57DF0F78446D190AA2EC233391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D1149-3BB2-478C-9FFA-7C2A325F84E0}"/>
      </w:docPartPr>
      <w:docPartBody>
        <w:p w:rsidR="00390A44" w:rsidRDefault="008F2493" w:rsidP="008F2493">
          <w:pPr>
            <w:pStyle w:val="F6F57DF0F78446D190AA2EC233391D6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BEDCEBF7E5045B99152628E5B5F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652EF-1548-4735-B3C2-DEC169D2FDEE}"/>
      </w:docPartPr>
      <w:docPartBody>
        <w:p w:rsidR="00390A44" w:rsidRDefault="008F2493" w:rsidP="008F2493">
          <w:pPr>
            <w:pStyle w:val="5BEDCEBF7E5045B99152628E5B5F2452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41297B9A8BC9447B9D073854C930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68B3-166C-4236-BABA-32DB551C6A4B}"/>
      </w:docPartPr>
      <w:docPartBody>
        <w:p w:rsidR="00390A44" w:rsidRDefault="008F2493" w:rsidP="008F2493">
          <w:pPr>
            <w:pStyle w:val="41297B9A8BC9447B9D073854C9302F8A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4EB107D24CE94010ADC398F62DA5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8592-5240-466D-BA56-E85DBC7CA9D7}"/>
      </w:docPartPr>
      <w:docPartBody>
        <w:p w:rsidR="00390A44" w:rsidRDefault="008F2493" w:rsidP="008F2493">
          <w:pPr>
            <w:pStyle w:val="4EB107D24CE94010ADC398F62DA566E0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7AD2C0C8D37F485F9B1F5C2D16CA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8F8E-BE71-4B49-9D42-CCDB93004D92}"/>
      </w:docPartPr>
      <w:docPartBody>
        <w:p w:rsidR="00A9240C" w:rsidRDefault="003F073A" w:rsidP="003F073A">
          <w:pPr>
            <w:pStyle w:val="7AD2C0C8D37F485F9B1F5C2D16CA043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9D7453576054AA487747CA37867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BFB9-4063-4594-A31C-AF1D87F12593}"/>
      </w:docPartPr>
      <w:docPartBody>
        <w:p w:rsidR="00A9240C" w:rsidRDefault="003F073A" w:rsidP="003F073A">
          <w:pPr>
            <w:pStyle w:val="29D7453576054AA487747CA378672A5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471F109D28545D4B5123077E168D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23971-E4C6-4419-B41A-2366E63088D4}"/>
      </w:docPartPr>
      <w:docPartBody>
        <w:p w:rsidR="00000000" w:rsidRDefault="00E16893" w:rsidP="00E16893">
          <w:pPr>
            <w:pStyle w:val="C471F109D28545D4B5123077E168DDE5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390A44"/>
    <w:rsid w:val="003F073A"/>
    <w:rsid w:val="004F7241"/>
    <w:rsid w:val="00685C8D"/>
    <w:rsid w:val="007B6038"/>
    <w:rsid w:val="008F2493"/>
    <w:rsid w:val="00937F76"/>
    <w:rsid w:val="009C5D4A"/>
    <w:rsid w:val="00A729F3"/>
    <w:rsid w:val="00A9240C"/>
    <w:rsid w:val="00C4551E"/>
    <w:rsid w:val="00E16893"/>
    <w:rsid w:val="00F62B27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C471F109D28545D4B5123077E168DDE5">
    <w:name w:val="C471F109D28545D4B5123077E168DDE5"/>
    <w:rsid w:val="00E16893"/>
    <w:rPr>
      <w:lang w:val="fr-CH" w:eastAsia="fr-CH"/>
    </w:rPr>
  </w:style>
  <w:style w:type="paragraph" w:customStyle="1" w:styleId="6EA99B4B39AB447DAF846BF171EAD33D">
    <w:name w:val="6EA99B4B39AB447DAF846BF171EAD33D"/>
    <w:rsid w:val="008F2493"/>
  </w:style>
  <w:style w:type="paragraph" w:customStyle="1" w:styleId="BE8CD2EAFF4346C6B70D71218A9852A9">
    <w:name w:val="BE8CD2EAFF4346C6B70D71218A9852A9"/>
    <w:rsid w:val="008F2493"/>
  </w:style>
  <w:style w:type="paragraph" w:customStyle="1" w:styleId="9769735560304695A3DA8AA588CF27FE">
    <w:name w:val="9769735560304695A3DA8AA588CF27FE"/>
    <w:rsid w:val="008F2493"/>
  </w:style>
  <w:style w:type="paragraph" w:customStyle="1" w:styleId="E97DB11C6FC14179A882E41BB41B6A05">
    <w:name w:val="E97DB11C6FC14179A882E41BB41B6A05"/>
    <w:rsid w:val="008F2493"/>
  </w:style>
  <w:style w:type="paragraph" w:customStyle="1" w:styleId="4B43CE2EB4CD45EF995613AB68C86F2D">
    <w:name w:val="4B43CE2EB4CD45EF995613AB68C86F2D"/>
    <w:rsid w:val="008F2493"/>
  </w:style>
  <w:style w:type="paragraph" w:customStyle="1" w:styleId="2141BB07188A480ABF4001D33833D84C">
    <w:name w:val="2141BB07188A480ABF4001D33833D84C"/>
    <w:rsid w:val="008F2493"/>
  </w:style>
  <w:style w:type="paragraph" w:customStyle="1" w:styleId="FB9A380B31484CA0B4F30BA17CDD4022">
    <w:name w:val="FB9A380B31484CA0B4F30BA17CDD4022"/>
    <w:rsid w:val="008F2493"/>
  </w:style>
  <w:style w:type="paragraph" w:customStyle="1" w:styleId="B158D0B61FD8441FB3063266251F7D19">
    <w:name w:val="B158D0B61FD8441FB3063266251F7D19"/>
    <w:rsid w:val="008F2493"/>
  </w:style>
  <w:style w:type="paragraph" w:customStyle="1" w:styleId="ED688D8228804879857E7B4E6ECFE8DB">
    <w:name w:val="ED688D8228804879857E7B4E6ECFE8DB"/>
    <w:rsid w:val="008F2493"/>
  </w:style>
  <w:style w:type="paragraph" w:customStyle="1" w:styleId="6EAA76289A454B428101AA4228722FBB">
    <w:name w:val="6EAA76289A454B428101AA4228722FBB"/>
    <w:rsid w:val="008F2493"/>
  </w:style>
  <w:style w:type="paragraph" w:customStyle="1" w:styleId="DA64A86605844B04A96B9F134B111018">
    <w:name w:val="DA64A86605844B04A96B9F134B111018"/>
    <w:rsid w:val="008F2493"/>
  </w:style>
  <w:style w:type="paragraph" w:customStyle="1" w:styleId="E6857F3B1CB74FC1B5DAF4BC77A0C23F">
    <w:name w:val="E6857F3B1CB74FC1B5DAF4BC77A0C23F"/>
    <w:rsid w:val="008F2493"/>
  </w:style>
  <w:style w:type="paragraph" w:customStyle="1" w:styleId="2717500546224834B5544865D9B0A31D">
    <w:name w:val="2717500546224834B5544865D9B0A31D"/>
    <w:rsid w:val="008F2493"/>
  </w:style>
  <w:style w:type="paragraph" w:customStyle="1" w:styleId="F6F57DF0F78446D190AA2EC233391D63">
    <w:name w:val="F6F57DF0F78446D190AA2EC233391D63"/>
    <w:rsid w:val="008F2493"/>
  </w:style>
  <w:style w:type="paragraph" w:customStyle="1" w:styleId="5BEDCEBF7E5045B99152628E5B5F2452">
    <w:name w:val="5BEDCEBF7E5045B99152628E5B5F2452"/>
    <w:rsid w:val="008F2493"/>
  </w:style>
  <w:style w:type="paragraph" w:customStyle="1" w:styleId="41297B9A8BC9447B9D073854C9302F8A">
    <w:name w:val="41297B9A8BC9447B9D073854C9302F8A"/>
    <w:rsid w:val="008F2493"/>
  </w:style>
  <w:style w:type="paragraph" w:customStyle="1" w:styleId="4EB107D24CE94010ADC398F62DA566E0">
    <w:name w:val="4EB107D24CE94010ADC398F62DA566E0"/>
    <w:rsid w:val="008F2493"/>
  </w:style>
  <w:style w:type="paragraph" w:customStyle="1" w:styleId="7AD2C0C8D37F485F9B1F5C2D16CA043D">
    <w:name w:val="7AD2C0C8D37F485F9B1F5C2D16CA043D"/>
    <w:rsid w:val="003F073A"/>
  </w:style>
  <w:style w:type="paragraph" w:customStyle="1" w:styleId="29D7453576054AA487747CA378672A5B">
    <w:name w:val="29D7453576054AA487747CA378672A5B"/>
    <w:rsid w:val="003F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BD4CAAD-B47B-4F4D-BCA2-7684681E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3</cp:revision>
  <cp:lastPrinted>2021-07-02T14:56:00Z</cp:lastPrinted>
  <dcterms:created xsi:type="dcterms:W3CDTF">2023-03-24T13:56:00Z</dcterms:created>
  <dcterms:modified xsi:type="dcterms:W3CDTF">2023-03-24T14:00:00Z</dcterms:modified>
</cp:coreProperties>
</file>