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276BC2" w14:textId="4F259732" w:rsidR="00715F00" w:rsidRDefault="00497772" w:rsidP="00715F00">
      <w:pPr>
        <w:pStyle w:val="Sous-titre"/>
        <w:tabs>
          <w:tab w:val="left" w:pos="1590"/>
          <w:tab w:val="left" w:pos="3135"/>
        </w:tabs>
        <w:rPr>
          <w:rFonts w:ascii="Arial" w:hAnsi="Arial" w:cs="Arial"/>
          <w:color w:val="auto"/>
          <w:lang w:val="en-GB"/>
        </w:rPr>
      </w:pPr>
      <w:r>
        <w:rPr>
          <w:noProof/>
        </w:rPr>
        <w:drawing>
          <wp:anchor distT="0" distB="0" distL="114300" distR="114300" simplePos="0" relativeHeight="251661312" behindDoc="1" locked="0" layoutInCell="0" allowOverlap="1" wp14:anchorId="70262AE9" wp14:editId="03490D02">
            <wp:simplePos x="0" y="0"/>
            <wp:positionH relativeFrom="column">
              <wp:posOffset>3810</wp:posOffset>
            </wp:positionH>
            <wp:positionV relativeFrom="paragraph">
              <wp:posOffset>-462280</wp:posOffset>
            </wp:positionV>
            <wp:extent cx="1771650" cy="89598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faires_Inter50"/>
                    <pic:cNvPicPr>
                      <a:picLocks noChangeAspect="1" noChangeArrowheads="1"/>
                    </pic:cNvPicPr>
                  </pic:nvPicPr>
                  <pic:blipFill>
                    <a:blip r:embed="rId8"/>
                    <a:stretch>
                      <a:fillRect/>
                    </a:stretch>
                  </pic:blipFill>
                  <pic:spPr bwMode="auto">
                    <a:xfrm>
                      <a:off x="0" y="0"/>
                      <a:ext cx="1772471" cy="89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5F00">
        <w:rPr>
          <w:rFonts w:ascii="Calibri Light" w:hAnsi="Calibri Light" w:cs="Arial"/>
          <w:noProof/>
          <w:sz w:val="30"/>
          <w:szCs w:val="30"/>
          <w:lang w:val="fr-CH" w:eastAsia="fr-CH"/>
        </w:rPr>
        <w:drawing>
          <wp:anchor distT="0" distB="0" distL="114300" distR="114300" simplePos="0" relativeHeight="251659264" behindDoc="1" locked="0" layoutInCell="1" allowOverlap="1" wp14:anchorId="0841B758" wp14:editId="345BE4AA">
            <wp:simplePos x="0" y="0"/>
            <wp:positionH relativeFrom="margin">
              <wp:align>left</wp:align>
            </wp:positionH>
            <wp:positionV relativeFrom="paragraph">
              <wp:posOffset>-462280</wp:posOffset>
            </wp:positionV>
            <wp:extent cx="6459220" cy="869909"/>
            <wp:effectExtent l="0" t="0" r="0"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9220" cy="8699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47A8CD" w14:textId="77777777" w:rsidR="00715F00" w:rsidRDefault="00715F00" w:rsidP="00372913">
      <w:pPr>
        <w:pStyle w:val="Sous-titre"/>
        <w:rPr>
          <w:rFonts w:ascii="Arial" w:hAnsi="Arial" w:cs="Arial"/>
          <w:color w:val="auto"/>
          <w:lang w:val="en-GB"/>
        </w:rPr>
      </w:pPr>
    </w:p>
    <w:p w14:paraId="053C49DD" w14:textId="11EDC31D" w:rsidR="00FC1548" w:rsidRPr="00497772" w:rsidRDefault="00FC1548" w:rsidP="00497772">
      <w:pPr>
        <w:pStyle w:val="Sous-titre"/>
        <w:jc w:val="center"/>
        <w:rPr>
          <w:rFonts w:ascii="Arial" w:hAnsi="Arial" w:cs="Arial"/>
          <w:b/>
          <w:color w:val="auto"/>
          <w:lang w:val="en-GB"/>
        </w:rPr>
      </w:pPr>
      <w:r w:rsidRPr="00497772">
        <w:rPr>
          <w:rFonts w:ascii="Arial" w:hAnsi="Arial" w:cs="Arial"/>
          <w:b/>
          <w:color w:val="auto"/>
          <w:lang w:val="en-GB"/>
        </w:rPr>
        <w:t>Swiss-European Mobility Programme – Staff Mobility for T</w:t>
      </w:r>
      <w:r w:rsidR="00237C19">
        <w:rPr>
          <w:rFonts w:ascii="Arial" w:hAnsi="Arial" w:cs="Arial"/>
          <w:b/>
          <w:color w:val="auto"/>
          <w:lang w:val="en-GB"/>
        </w:rPr>
        <w:t>raining</w:t>
      </w:r>
    </w:p>
    <w:p w14:paraId="74EA6764" w14:textId="14317E9D" w:rsidR="00FC1548" w:rsidRPr="009F20B9" w:rsidRDefault="00FC1548" w:rsidP="00497772">
      <w:pPr>
        <w:pStyle w:val="Titre"/>
        <w:spacing w:after="0"/>
        <w:jc w:val="center"/>
        <w:rPr>
          <w:rFonts w:ascii="Arial" w:hAnsi="Arial" w:cs="Arial"/>
          <w:b/>
          <w:color w:val="auto"/>
          <w:sz w:val="32"/>
          <w:szCs w:val="32"/>
          <w:lang w:val="fr-CH"/>
        </w:rPr>
      </w:pPr>
      <w:r w:rsidRPr="009F20B9">
        <w:rPr>
          <w:rFonts w:ascii="Arial" w:hAnsi="Arial" w:cs="Arial"/>
          <w:b/>
          <w:color w:val="auto"/>
          <w:sz w:val="32"/>
          <w:szCs w:val="32"/>
          <w:lang w:val="fr-CH"/>
        </w:rPr>
        <w:t>Grant Agreement</w:t>
      </w:r>
    </w:p>
    <w:p w14:paraId="49D311E5" w14:textId="77777777" w:rsidR="00497772" w:rsidRPr="009F20B9" w:rsidRDefault="00497772" w:rsidP="00497772">
      <w:pPr>
        <w:rPr>
          <w:rFonts w:ascii="Arial" w:hAnsi="Arial" w:cs="Arial"/>
          <w:lang w:val="fr-CH"/>
        </w:rPr>
      </w:pPr>
    </w:p>
    <w:p w14:paraId="5F8D6BCD" w14:textId="77777777" w:rsidR="00FC1548" w:rsidRPr="009F20B9" w:rsidRDefault="00FC1548" w:rsidP="00FC1548">
      <w:pPr>
        <w:rPr>
          <w:rFonts w:ascii="Arial" w:hAnsi="Arial" w:cs="Arial"/>
          <w:lang w:val="fr-CH"/>
        </w:rPr>
      </w:pPr>
      <w:proofErr w:type="spellStart"/>
      <w:proofErr w:type="gramStart"/>
      <w:r w:rsidRPr="009F20B9">
        <w:rPr>
          <w:rFonts w:ascii="Arial" w:hAnsi="Arial" w:cs="Arial"/>
          <w:lang w:val="fr-CH"/>
        </w:rPr>
        <w:t>between</w:t>
      </w:r>
      <w:proofErr w:type="spellEnd"/>
      <w:proofErr w:type="gramEnd"/>
    </w:p>
    <w:p w14:paraId="4F6D76B5" w14:textId="77777777" w:rsidR="00FC1548" w:rsidRPr="009F20B9" w:rsidRDefault="00FC1548" w:rsidP="00FC1548">
      <w:pPr>
        <w:rPr>
          <w:rFonts w:ascii="Arial" w:hAnsi="Arial" w:cs="Arial"/>
          <w:lang w:val="fr-CH"/>
        </w:rPr>
      </w:pPr>
    </w:p>
    <w:p w14:paraId="356FD26D" w14:textId="63FF0BBC" w:rsidR="00FC1548" w:rsidRPr="000767AA" w:rsidRDefault="000767AA" w:rsidP="00FC1548">
      <w:pPr>
        <w:rPr>
          <w:rFonts w:ascii="Arial" w:hAnsi="Arial" w:cs="Arial"/>
          <w:lang w:val="fr-CH"/>
        </w:rPr>
      </w:pPr>
      <w:r w:rsidRPr="000767AA">
        <w:rPr>
          <w:rFonts w:ascii="Arial" w:hAnsi="Arial" w:cs="Arial"/>
          <w:lang w:val="fr-CH"/>
        </w:rPr>
        <w:t>Université de Genève</w:t>
      </w:r>
    </w:p>
    <w:p w14:paraId="1DE85CD1" w14:textId="0A24CA19" w:rsidR="00FC1548" w:rsidRPr="000767AA" w:rsidRDefault="000767AA" w:rsidP="00FC1548">
      <w:pPr>
        <w:rPr>
          <w:rFonts w:ascii="Arial" w:hAnsi="Arial" w:cs="Arial"/>
          <w:lang w:val="fr-CH"/>
        </w:rPr>
      </w:pPr>
      <w:r>
        <w:rPr>
          <w:rFonts w:ascii="Arial" w:hAnsi="Arial" w:cs="Arial"/>
          <w:lang w:val="fr-CH"/>
        </w:rPr>
        <w:t xml:space="preserve">24, </w:t>
      </w:r>
      <w:r w:rsidRPr="000767AA">
        <w:rPr>
          <w:rFonts w:ascii="Arial" w:hAnsi="Arial" w:cs="Arial"/>
          <w:lang w:val="fr-CH"/>
        </w:rPr>
        <w:t>Rue d</w:t>
      </w:r>
      <w:r>
        <w:rPr>
          <w:rFonts w:ascii="Arial" w:hAnsi="Arial" w:cs="Arial"/>
          <w:lang w:val="fr-CH"/>
        </w:rPr>
        <w:t xml:space="preserve">u Général-Dufour </w:t>
      </w:r>
    </w:p>
    <w:p w14:paraId="763D80C2" w14:textId="45825DA8" w:rsidR="00FC1548" w:rsidRPr="009F20B9" w:rsidRDefault="000767AA" w:rsidP="00FC1548">
      <w:pPr>
        <w:rPr>
          <w:rFonts w:ascii="Arial" w:hAnsi="Arial" w:cs="Arial"/>
          <w:lang w:val="en-US"/>
        </w:rPr>
      </w:pPr>
      <w:r w:rsidRPr="009F20B9">
        <w:rPr>
          <w:rFonts w:ascii="Arial" w:hAnsi="Arial" w:cs="Arial"/>
          <w:lang w:val="en-US"/>
        </w:rPr>
        <w:t>1211 Genève 4</w:t>
      </w:r>
    </w:p>
    <w:p w14:paraId="30819394" w14:textId="77777777" w:rsidR="00FC1548" w:rsidRPr="009F20B9" w:rsidRDefault="00FC1548" w:rsidP="00FC1548">
      <w:pPr>
        <w:rPr>
          <w:rFonts w:ascii="Arial" w:hAnsi="Arial" w:cs="Arial"/>
          <w:lang w:val="en-US"/>
        </w:rPr>
      </w:pPr>
    </w:p>
    <w:p w14:paraId="76076D67" w14:textId="77777777" w:rsidR="00FC1548" w:rsidRPr="00497772" w:rsidRDefault="00FC1548" w:rsidP="00FC1548">
      <w:pPr>
        <w:rPr>
          <w:rFonts w:ascii="Arial" w:hAnsi="Arial" w:cs="Arial"/>
          <w:lang w:val="en-GB"/>
        </w:rPr>
      </w:pPr>
      <w:r w:rsidRPr="00497772">
        <w:rPr>
          <w:rFonts w:ascii="Arial" w:hAnsi="Arial" w:cs="Arial"/>
          <w:lang w:val="en-GB"/>
        </w:rPr>
        <w:t>and</w:t>
      </w:r>
    </w:p>
    <w:p w14:paraId="15FD040D" w14:textId="77777777" w:rsidR="00FC1548" w:rsidRPr="00497772" w:rsidRDefault="00FC1548" w:rsidP="00FC1548">
      <w:pPr>
        <w:rPr>
          <w:rFonts w:ascii="Arial" w:hAnsi="Arial" w:cs="Arial"/>
          <w:lang w:val="en-GB"/>
        </w:rPr>
      </w:pPr>
    </w:p>
    <w:p w14:paraId="26913579" w14:textId="77777777" w:rsidR="00FC1548" w:rsidRPr="00497772" w:rsidRDefault="00FC1548" w:rsidP="00FC1548">
      <w:pPr>
        <w:rPr>
          <w:rFonts w:ascii="Arial" w:hAnsi="Arial" w:cs="Arial"/>
          <w:lang w:val="en-GB"/>
        </w:rPr>
      </w:pPr>
    </w:p>
    <w:p w14:paraId="2BBD3920" w14:textId="77777777" w:rsidR="00FC1548" w:rsidRPr="00497772" w:rsidRDefault="00FC1548" w:rsidP="00FC1548">
      <w:pPr>
        <w:rPr>
          <w:rFonts w:ascii="Arial" w:hAnsi="Arial" w:cs="Arial"/>
          <w:lang w:val="en-GB"/>
        </w:rPr>
      </w:pPr>
      <w:r w:rsidRPr="00497772">
        <w:rPr>
          <w:rFonts w:ascii="Arial" w:hAnsi="Arial" w:cs="Arial"/>
          <w:lang w:val="en-GB"/>
        </w:rPr>
        <w:t>[first and last name of teacher]</w:t>
      </w:r>
    </w:p>
    <w:p w14:paraId="1545561F" w14:textId="46195D8E" w:rsidR="00FC1548" w:rsidRPr="00497772" w:rsidRDefault="00FC1548" w:rsidP="00FC1548">
      <w:pPr>
        <w:rPr>
          <w:rFonts w:ascii="Arial" w:hAnsi="Arial" w:cs="Arial"/>
          <w:lang w:val="en-GB"/>
        </w:rPr>
      </w:pPr>
      <w:r w:rsidRPr="00497772">
        <w:rPr>
          <w:rFonts w:ascii="Arial" w:hAnsi="Arial" w:cs="Arial"/>
          <w:lang w:val="en-GB"/>
        </w:rPr>
        <w:t>[</w:t>
      </w:r>
      <w:r w:rsidR="00334E36">
        <w:rPr>
          <w:rFonts w:ascii="Arial" w:hAnsi="Arial" w:cs="Arial"/>
          <w:lang w:val="en-GB"/>
        </w:rPr>
        <w:t xml:space="preserve">professional </w:t>
      </w:r>
      <w:r w:rsidRPr="00497772">
        <w:rPr>
          <w:rFonts w:ascii="Arial" w:hAnsi="Arial" w:cs="Arial"/>
          <w:lang w:val="en-GB"/>
        </w:rPr>
        <w:t>address]</w:t>
      </w:r>
    </w:p>
    <w:p w14:paraId="2005A068" w14:textId="77777777" w:rsidR="00FC1548" w:rsidRPr="00F57D86" w:rsidRDefault="00FC1548" w:rsidP="00FC1548">
      <w:pPr>
        <w:rPr>
          <w:rFonts w:ascii="Arial" w:hAnsi="Arial" w:cs="Arial"/>
          <w:lang w:val="en-GB"/>
        </w:rPr>
      </w:pPr>
    </w:p>
    <w:p w14:paraId="12E771A7" w14:textId="2777DDE5" w:rsidR="00FC1548" w:rsidRPr="00F57D86" w:rsidRDefault="00FC1548" w:rsidP="00FC1548">
      <w:pPr>
        <w:rPr>
          <w:rFonts w:ascii="Arial" w:hAnsi="Arial" w:cs="Arial"/>
          <w:lang w:val="en-GB"/>
        </w:rPr>
      </w:pPr>
      <w:r w:rsidRPr="00F57D86">
        <w:rPr>
          <w:rFonts w:ascii="Arial" w:hAnsi="Arial" w:cs="Arial"/>
          <w:lang w:val="en-GB"/>
        </w:rPr>
        <w:t xml:space="preserve">hereinafter referred to as </w:t>
      </w:r>
      <w:r w:rsidR="00F57D86">
        <w:rPr>
          <w:rFonts w:ascii="Arial" w:hAnsi="Arial" w:cs="Arial"/>
          <w:lang w:val="en-GB"/>
        </w:rPr>
        <w:t>the “</w:t>
      </w:r>
      <w:r w:rsidR="00F57D86" w:rsidRPr="00281B58">
        <w:rPr>
          <w:rFonts w:ascii="Arial" w:hAnsi="Arial" w:cs="Arial"/>
          <w:b/>
          <w:iCs/>
          <w:szCs w:val="18"/>
          <w:lang w:val="en-GB"/>
        </w:rPr>
        <w:t>B</w:t>
      </w:r>
      <w:r w:rsidR="000B3C99" w:rsidRPr="00281B58">
        <w:rPr>
          <w:rFonts w:ascii="Arial" w:hAnsi="Arial" w:cs="Arial"/>
          <w:b/>
          <w:iCs/>
          <w:szCs w:val="18"/>
          <w:lang w:val="en-GB"/>
        </w:rPr>
        <w:t>eneficiary</w:t>
      </w:r>
      <w:r w:rsidR="00F57D86">
        <w:rPr>
          <w:rFonts w:ascii="Arial" w:hAnsi="Arial" w:cs="Arial"/>
          <w:iCs/>
          <w:szCs w:val="18"/>
          <w:lang w:val="en-GB"/>
        </w:rPr>
        <w:t>”</w:t>
      </w:r>
      <w:r w:rsidR="00F66E14">
        <w:rPr>
          <w:rStyle w:val="Appelnotedebasdep"/>
          <w:rFonts w:ascii="Arial" w:hAnsi="Arial" w:cs="Arial"/>
          <w:iCs/>
          <w:szCs w:val="18"/>
          <w:lang w:val="en-GB"/>
        </w:rPr>
        <w:footnoteReference w:id="1"/>
      </w:r>
      <w:r w:rsidRPr="00F57D86">
        <w:rPr>
          <w:rFonts w:ascii="Arial" w:hAnsi="Arial" w:cs="Arial"/>
          <w:lang w:val="en-GB"/>
        </w:rPr>
        <w:t>. Both parties agree that the following documents:</w:t>
      </w:r>
    </w:p>
    <w:p w14:paraId="53FFCC2A" w14:textId="77777777" w:rsidR="00FC1548" w:rsidRPr="00F57D86" w:rsidRDefault="00FC1548" w:rsidP="00372913">
      <w:pPr>
        <w:pStyle w:val="Aufzhlung1"/>
        <w:rPr>
          <w:rFonts w:ascii="Arial" w:hAnsi="Arial" w:cs="Arial"/>
          <w:lang w:val="en-GB"/>
        </w:rPr>
      </w:pPr>
      <w:r w:rsidRPr="00F57D86">
        <w:rPr>
          <w:rFonts w:ascii="Arial" w:hAnsi="Arial" w:cs="Arial"/>
          <w:lang w:val="en-GB"/>
        </w:rPr>
        <w:t>Mobility Agreement</w:t>
      </w:r>
    </w:p>
    <w:p w14:paraId="17483F74" w14:textId="6E30177A" w:rsidR="002E7DF2" w:rsidRPr="00497772" w:rsidRDefault="00FC1548" w:rsidP="002E7DF2">
      <w:pPr>
        <w:pStyle w:val="Aufzhlung1"/>
        <w:rPr>
          <w:rFonts w:ascii="Arial" w:hAnsi="Arial" w:cs="Arial"/>
          <w:lang w:val="en-GB"/>
        </w:rPr>
      </w:pPr>
      <w:r w:rsidRPr="00497772">
        <w:rPr>
          <w:rFonts w:ascii="Arial" w:hAnsi="Arial" w:cs="Arial"/>
          <w:lang w:val="en-GB"/>
        </w:rPr>
        <w:t xml:space="preserve">Final </w:t>
      </w:r>
      <w:r w:rsidR="00FE6614" w:rsidRPr="00497772">
        <w:rPr>
          <w:rFonts w:ascii="Arial" w:hAnsi="Arial" w:cs="Arial"/>
          <w:lang w:val="en-GB"/>
        </w:rPr>
        <w:t>R</w:t>
      </w:r>
      <w:r w:rsidRPr="00497772">
        <w:rPr>
          <w:rFonts w:ascii="Arial" w:hAnsi="Arial" w:cs="Arial"/>
          <w:lang w:val="en-GB"/>
        </w:rPr>
        <w:t xml:space="preserve">eport </w:t>
      </w:r>
    </w:p>
    <w:p w14:paraId="49B6F099" w14:textId="77777777" w:rsidR="00FC1548" w:rsidRPr="00497772" w:rsidRDefault="00FC1548" w:rsidP="002E7DF2">
      <w:pPr>
        <w:pStyle w:val="Aufzhlung1"/>
        <w:rPr>
          <w:rFonts w:ascii="Arial" w:hAnsi="Arial" w:cs="Arial"/>
          <w:lang w:val="en-GB"/>
        </w:rPr>
      </w:pPr>
      <w:r w:rsidRPr="00497772">
        <w:rPr>
          <w:rFonts w:ascii="Arial" w:hAnsi="Arial" w:cs="Arial"/>
          <w:lang w:val="en-GB"/>
        </w:rPr>
        <w:t>Certificate of Attendance</w:t>
      </w:r>
    </w:p>
    <w:p w14:paraId="0A3904E9" w14:textId="77777777" w:rsidR="00FC1548" w:rsidRPr="00F57D86" w:rsidRDefault="00FC1548" w:rsidP="00FC1548">
      <w:pPr>
        <w:rPr>
          <w:rFonts w:ascii="Arial" w:hAnsi="Arial" w:cs="Arial"/>
          <w:lang w:val="en-GB"/>
        </w:rPr>
      </w:pPr>
      <w:r w:rsidRPr="00F57D86">
        <w:rPr>
          <w:rFonts w:ascii="Arial" w:hAnsi="Arial" w:cs="Arial"/>
          <w:lang w:val="en-GB"/>
        </w:rPr>
        <w:t>are an integral part of this contract.</w:t>
      </w:r>
    </w:p>
    <w:p w14:paraId="487E24A1" w14:textId="77777777" w:rsidR="00FC1548" w:rsidRPr="00F57D86" w:rsidRDefault="00FC1548" w:rsidP="00FC1548">
      <w:pPr>
        <w:rPr>
          <w:rFonts w:ascii="Arial" w:hAnsi="Arial" w:cs="Arial"/>
          <w:lang w:val="en-GB"/>
        </w:rPr>
      </w:pPr>
    </w:p>
    <w:p w14:paraId="2A5000FE" w14:textId="460184F4" w:rsidR="00FC1548" w:rsidRPr="00F57D86" w:rsidRDefault="00FC1548" w:rsidP="00372913">
      <w:pPr>
        <w:pStyle w:val="Lead"/>
        <w:rPr>
          <w:rFonts w:ascii="Arial" w:hAnsi="Arial" w:cs="Arial"/>
          <w:lang w:val="en-GB"/>
        </w:rPr>
      </w:pPr>
      <w:r w:rsidRPr="00F57D86">
        <w:rPr>
          <w:rFonts w:ascii="Arial" w:hAnsi="Arial" w:cs="Arial"/>
          <w:lang w:val="en-GB"/>
        </w:rPr>
        <w:t xml:space="preserve">Details of </w:t>
      </w:r>
      <w:r w:rsidR="009277B5">
        <w:rPr>
          <w:rFonts w:ascii="Arial" w:hAnsi="Arial" w:cs="Arial"/>
          <w:lang w:val="en-GB"/>
        </w:rPr>
        <w:t>B</w:t>
      </w:r>
      <w:r w:rsidRPr="00F57D86">
        <w:rPr>
          <w:rFonts w:ascii="Arial" w:hAnsi="Arial" w:cs="Arial"/>
          <w:lang w:val="en-GB"/>
        </w:rPr>
        <w:t>eneficiary</w:t>
      </w:r>
    </w:p>
    <w:p w14:paraId="5A42D535" w14:textId="77777777" w:rsidR="00FC1548" w:rsidRPr="00F57D86" w:rsidRDefault="00FC1548" w:rsidP="00372913">
      <w:pPr>
        <w:tabs>
          <w:tab w:val="left" w:pos="2410"/>
        </w:tabs>
        <w:spacing w:before="240"/>
        <w:rPr>
          <w:rFonts w:ascii="Arial" w:hAnsi="Arial" w:cs="Arial"/>
          <w:lang w:val="en-GB"/>
        </w:rPr>
      </w:pPr>
      <w:r w:rsidRPr="00F57D86">
        <w:rPr>
          <w:rFonts w:ascii="Arial" w:hAnsi="Arial" w:cs="Arial"/>
          <w:lang w:val="en-GB"/>
        </w:rPr>
        <w:t>Home institution:</w:t>
      </w:r>
      <w:bookmarkStart w:id="1" w:name="_Hlk63417628"/>
      <w:r w:rsidR="00372913" w:rsidRPr="00F57D86">
        <w:rPr>
          <w:rFonts w:ascii="Arial" w:hAnsi="Arial" w:cs="Arial"/>
          <w:lang w:val="en-GB"/>
        </w:rPr>
        <w:t xml:space="preserve"> </w:t>
      </w:r>
      <w:r w:rsidR="00372913" w:rsidRPr="00F57D86">
        <w:rPr>
          <w:rFonts w:ascii="Arial" w:hAnsi="Arial" w:cs="Arial"/>
          <w:lang w:val="en-GB"/>
        </w:rPr>
        <w:tab/>
      </w:r>
      <w:sdt>
        <w:sdtPr>
          <w:rPr>
            <w:rFonts w:ascii="Arial" w:hAnsi="Arial" w:cs="Arial"/>
            <w:lang w:val="en-GB"/>
          </w:rPr>
          <w:id w:val="-1206332022"/>
          <w:placeholder>
            <w:docPart w:val="D082124DB1E14FFEACCF4D636B787E33"/>
          </w:placeholder>
          <w:showingPlcHdr/>
          <w:text/>
        </w:sdtPr>
        <w:sdtContent>
          <w:r w:rsidR="00372913" w:rsidRPr="00F57D86">
            <w:rPr>
              <w:rFonts w:ascii="Arial" w:hAnsi="Arial" w:cs="Arial"/>
              <w:lang w:val="en-GB"/>
            </w:rPr>
            <w:t>____________________________________________</w:t>
          </w:r>
        </w:sdtContent>
      </w:sdt>
      <w:bookmarkEnd w:id="1"/>
    </w:p>
    <w:p w14:paraId="50FA304A" w14:textId="77777777" w:rsidR="00FC1548" w:rsidRPr="00F57D86" w:rsidRDefault="00FC1548" w:rsidP="00372913">
      <w:pPr>
        <w:tabs>
          <w:tab w:val="left" w:pos="2410"/>
        </w:tabs>
        <w:spacing w:before="240"/>
        <w:rPr>
          <w:rFonts w:ascii="Arial" w:hAnsi="Arial" w:cs="Arial"/>
          <w:lang w:val="en-GB"/>
        </w:rPr>
      </w:pPr>
      <w:r w:rsidRPr="00F57D86">
        <w:rPr>
          <w:rFonts w:ascii="Arial" w:hAnsi="Arial" w:cs="Arial"/>
          <w:lang w:val="en-GB"/>
        </w:rPr>
        <w:t xml:space="preserve">City, country: </w:t>
      </w:r>
      <w:r w:rsidR="00372913" w:rsidRPr="00F57D86">
        <w:rPr>
          <w:rFonts w:ascii="Arial" w:hAnsi="Arial" w:cs="Arial"/>
          <w:lang w:val="en-GB"/>
        </w:rPr>
        <w:tab/>
      </w:r>
      <w:sdt>
        <w:sdtPr>
          <w:rPr>
            <w:rFonts w:ascii="Arial" w:hAnsi="Arial" w:cs="Arial"/>
            <w:lang w:val="en-GB"/>
          </w:rPr>
          <w:id w:val="-1810855904"/>
          <w:placeholder>
            <w:docPart w:val="396980408ADA4D5BBB3A8FD0ABC74244"/>
          </w:placeholder>
          <w:showingPlcHdr/>
          <w:text/>
        </w:sdtPr>
        <w:sdtContent>
          <w:r w:rsidR="00372913" w:rsidRPr="00F57D86">
            <w:rPr>
              <w:rFonts w:ascii="Arial" w:hAnsi="Arial" w:cs="Arial"/>
              <w:lang w:val="en-GB"/>
            </w:rPr>
            <w:t>____________________________________________</w:t>
          </w:r>
        </w:sdtContent>
      </w:sdt>
    </w:p>
    <w:p w14:paraId="291B5F26" w14:textId="77777777" w:rsidR="00FC1548" w:rsidRPr="00F57D86" w:rsidRDefault="00FC1548" w:rsidP="00372913">
      <w:pPr>
        <w:tabs>
          <w:tab w:val="left" w:pos="2410"/>
        </w:tabs>
        <w:spacing w:before="240"/>
        <w:rPr>
          <w:rFonts w:ascii="Arial" w:hAnsi="Arial" w:cs="Arial"/>
          <w:lang w:val="en-GB"/>
        </w:rPr>
      </w:pPr>
      <w:r w:rsidRPr="00F57D86">
        <w:rPr>
          <w:rFonts w:ascii="Arial" w:hAnsi="Arial" w:cs="Arial"/>
          <w:lang w:val="en-GB"/>
        </w:rPr>
        <w:t xml:space="preserve">E-mail: </w:t>
      </w:r>
      <w:r w:rsidR="00372913" w:rsidRPr="00F57D86">
        <w:rPr>
          <w:rFonts w:ascii="Arial" w:hAnsi="Arial" w:cs="Arial"/>
          <w:lang w:val="en-GB"/>
        </w:rPr>
        <w:tab/>
      </w:r>
      <w:sdt>
        <w:sdtPr>
          <w:rPr>
            <w:rFonts w:ascii="Arial" w:hAnsi="Arial" w:cs="Arial"/>
            <w:lang w:val="en-GB"/>
          </w:rPr>
          <w:id w:val="1092438139"/>
          <w:placeholder>
            <w:docPart w:val="06472896749D48BAADA7605949A21531"/>
          </w:placeholder>
          <w:showingPlcHdr/>
          <w:text/>
        </w:sdtPr>
        <w:sdtContent>
          <w:r w:rsidR="00372913" w:rsidRPr="00F57D86">
            <w:rPr>
              <w:rFonts w:ascii="Arial" w:hAnsi="Arial" w:cs="Arial"/>
              <w:lang w:val="en-GB"/>
            </w:rPr>
            <w:t>____________________________________________</w:t>
          </w:r>
        </w:sdtContent>
      </w:sdt>
    </w:p>
    <w:p w14:paraId="1A1E0D99" w14:textId="77777777" w:rsidR="00FC1548" w:rsidRPr="00F57D86" w:rsidRDefault="00FC1548" w:rsidP="00372913">
      <w:pPr>
        <w:tabs>
          <w:tab w:val="left" w:pos="2410"/>
        </w:tabs>
        <w:spacing w:before="240"/>
        <w:rPr>
          <w:rFonts w:ascii="Arial" w:hAnsi="Arial" w:cs="Arial"/>
          <w:lang w:val="en-GB"/>
        </w:rPr>
      </w:pPr>
      <w:r w:rsidRPr="00F57D86">
        <w:rPr>
          <w:rFonts w:ascii="Arial" w:hAnsi="Arial" w:cs="Arial"/>
          <w:lang w:val="en-GB"/>
        </w:rPr>
        <w:t>Date of birth (</w:t>
      </w:r>
      <w:r w:rsidR="00A46E8E" w:rsidRPr="00F57D86">
        <w:rPr>
          <w:rFonts w:ascii="Arial" w:hAnsi="Arial" w:cs="Arial"/>
          <w:lang w:val="en-GB"/>
        </w:rPr>
        <w:t>dd/mm/yyyy</w:t>
      </w:r>
      <w:r w:rsidRPr="00F57D86">
        <w:rPr>
          <w:rFonts w:ascii="Arial" w:hAnsi="Arial" w:cs="Arial"/>
          <w:lang w:val="en-GB"/>
        </w:rPr>
        <w:t xml:space="preserve">): </w:t>
      </w:r>
      <w:r w:rsidR="00372913" w:rsidRPr="00F57D86">
        <w:rPr>
          <w:rFonts w:ascii="Arial" w:hAnsi="Arial" w:cs="Arial"/>
          <w:lang w:val="en-GB"/>
        </w:rPr>
        <w:tab/>
      </w:r>
      <w:sdt>
        <w:sdtPr>
          <w:rPr>
            <w:rFonts w:ascii="Arial" w:hAnsi="Arial" w:cs="Arial"/>
            <w:lang w:val="en-GB"/>
          </w:rPr>
          <w:id w:val="231735290"/>
          <w:placeholder>
            <w:docPart w:val="E84237D3354D47A1B8F5C4EECF477878"/>
          </w:placeholder>
          <w:showingPlcHdr/>
          <w:text/>
        </w:sdtPr>
        <w:sdtContent>
          <w:r w:rsidR="00372913" w:rsidRPr="00F57D86">
            <w:rPr>
              <w:rFonts w:ascii="Arial" w:hAnsi="Arial" w:cs="Arial"/>
              <w:lang w:val="en-GB"/>
            </w:rPr>
            <w:t>____________________________________________</w:t>
          </w:r>
        </w:sdtContent>
      </w:sdt>
    </w:p>
    <w:p w14:paraId="416EE534" w14:textId="77777777" w:rsidR="00DD098B" w:rsidRPr="00F57D86" w:rsidRDefault="00DD098B" w:rsidP="00DD098B">
      <w:pPr>
        <w:tabs>
          <w:tab w:val="left" w:pos="2410"/>
        </w:tabs>
        <w:spacing w:before="240"/>
        <w:rPr>
          <w:rFonts w:ascii="Arial" w:hAnsi="Arial" w:cs="Arial"/>
          <w:lang w:val="en-GB"/>
        </w:rPr>
      </w:pPr>
      <w:r>
        <w:rPr>
          <w:rFonts w:ascii="Arial" w:hAnsi="Arial" w:cs="Arial"/>
          <w:lang w:val="en-GB"/>
        </w:rPr>
        <w:t xml:space="preserve">Gender: </w:t>
      </w:r>
      <w:r>
        <w:rPr>
          <w:rFonts w:ascii="Arial" w:hAnsi="Arial" w:cs="Arial"/>
          <w:lang w:val="en-GB"/>
        </w:rPr>
        <w:tab/>
      </w:r>
      <w:r w:rsidRPr="00013BFB">
        <w:rPr>
          <w:rFonts w:ascii="Arial" w:hAnsi="Arial" w:cs="Arial"/>
          <w:lang w:val="en-GB"/>
        </w:rPr>
        <w:t xml:space="preserve">M </w:t>
      </w:r>
      <w:bookmarkStart w:id="2" w:name="_Hlk63666372"/>
      <w:sdt>
        <w:sdtPr>
          <w:rPr>
            <w:rFonts w:ascii="Arial" w:hAnsi="Arial" w:cs="Arial"/>
            <w:lang w:val="en-GB"/>
          </w:rPr>
          <w:id w:val="-738635102"/>
          <w14:checkbox>
            <w14:checked w14:val="0"/>
            <w14:checkedState w14:val="2612" w14:font="MS Gothic"/>
            <w14:uncheckedState w14:val="2610" w14:font="MS Gothic"/>
          </w14:checkbox>
        </w:sdtPr>
        <w:sdtContent>
          <w:r w:rsidRPr="00013BFB">
            <w:rPr>
              <w:rFonts w:ascii="Segoe UI Symbol" w:eastAsia="MS Gothic" w:hAnsi="Segoe UI Symbol" w:cs="Segoe UI Symbol"/>
              <w:lang w:val="en-GB"/>
            </w:rPr>
            <w:t>☐</w:t>
          </w:r>
        </w:sdtContent>
      </w:sdt>
      <w:bookmarkEnd w:id="2"/>
      <w:r w:rsidRPr="00013BFB">
        <w:rPr>
          <w:rFonts w:ascii="Arial" w:hAnsi="Arial" w:cs="Arial"/>
          <w:lang w:val="en-GB"/>
        </w:rPr>
        <w:t xml:space="preserve"> </w:t>
      </w:r>
      <w:r>
        <w:rPr>
          <w:rFonts w:ascii="Arial" w:hAnsi="Arial" w:cs="Arial"/>
          <w:lang w:val="en-GB"/>
        </w:rPr>
        <w:tab/>
      </w:r>
      <w:r w:rsidRPr="00013BFB">
        <w:rPr>
          <w:rFonts w:ascii="Arial" w:hAnsi="Arial" w:cs="Arial"/>
          <w:lang w:val="en-GB"/>
        </w:rPr>
        <w:tab/>
        <w:t xml:space="preserve">F </w:t>
      </w:r>
      <w:sdt>
        <w:sdtPr>
          <w:rPr>
            <w:rFonts w:ascii="Arial" w:hAnsi="Arial" w:cs="Arial"/>
            <w:lang w:val="en-GB"/>
          </w:rPr>
          <w:id w:val="213327984"/>
          <w14:checkbox>
            <w14:checked w14:val="0"/>
            <w14:checkedState w14:val="2612" w14:font="MS Gothic"/>
            <w14:uncheckedState w14:val="2610" w14:font="MS Gothic"/>
          </w14:checkbox>
        </w:sdtPr>
        <w:sdtContent>
          <w:r w:rsidRPr="00013BFB">
            <w:rPr>
              <w:rFonts w:ascii="Segoe UI Symbol" w:eastAsia="MS Gothic" w:hAnsi="Segoe UI Symbol" w:cs="Segoe UI Symbol"/>
              <w:lang w:val="en-GB"/>
            </w:rPr>
            <w:t>☐</w:t>
          </w:r>
        </w:sdtContent>
      </w:sdt>
      <w:r w:rsidRPr="00013BFB">
        <w:rPr>
          <w:rFonts w:ascii="Arial" w:hAnsi="Arial" w:cs="Arial"/>
          <w:lang w:val="en-GB"/>
        </w:rPr>
        <w:t xml:space="preserve"> </w:t>
      </w:r>
      <w:r w:rsidRPr="00013BFB">
        <w:rPr>
          <w:rFonts w:ascii="Arial" w:hAnsi="Arial" w:cs="Arial"/>
          <w:lang w:val="en-GB"/>
        </w:rPr>
        <w:tab/>
        <w:t xml:space="preserve">Other </w:t>
      </w:r>
      <w:sdt>
        <w:sdtPr>
          <w:rPr>
            <w:rFonts w:ascii="Arial" w:hAnsi="Arial" w:cs="Arial"/>
            <w:lang w:val="en-GB"/>
          </w:rPr>
          <w:id w:val="-1463333682"/>
          <w14:checkbox>
            <w14:checked w14:val="0"/>
            <w14:checkedState w14:val="2612" w14:font="MS Gothic"/>
            <w14:uncheckedState w14:val="2610" w14:font="MS Gothic"/>
          </w14:checkbox>
        </w:sdtPr>
        <w:sdtContent>
          <w:r w:rsidRPr="00013BFB">
            <w:rPr>
              <w:rFonts w:ascii="Segoe UI Symbol" w:eastAsia="MS Gothic" w:hAnsi="Segoe UI Symbol" w:cs="Segoe UI Symbol"/>
              <w:lang w:val="en-GB"/>
            </w:rPr>
            <w:t>☐</w:t>
          </w:r>
        </w:sdtContent>
      </w:sdt>
      <w:r w:rsidRPr="00013BFB">
        <w:rPr>
          <w:rFonts w:ascii="Arial" w:hAnsi="Arial" w:cs="Arial"/>
          <w:lang w:val="en-GB"/>
        </w:rPr>
        <w:t xml:space="preserve"> </w:t>
      </w:r>
      <w:r w:rsidRPr="00013BFB">
        <w:rPr>
          <w:rFonts w:ascii="Arial" w:hAnsi="Arial" w:cs="Arial"/>
          <w:lang w:val="en-GB"/>
        </w:rPr>
        <w:tab/>
      </w:r>
      <w:r>
        <w:rPr>
          <w:rFonts w:ascii="Arial" w:hAnsi="Arial" w:cs="Arial"/>
          <w:lang w:val="en-GB"/>
        </w:rPr>
        <w:tab/>
        <w:t xml:space="preserve">No indication </w:t>
      </w:r>
      <w:sdt>
        <w:sdtPr>
          <w:rPr>
            <w:rFonts w:ascii="Arial" w:hAnsi="Arial" w:cs="Arial"/>
            <w:lang w:val="en-GB"/>
          </w:rPr>
          <w:id w:val="-1076897451"/>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p>
    <w:p w14:paraId="221CAEE9" w14:textId="77777777" w:rsidR="00DD098B" w:rsidRPr="00F57D86" w:rsidRDefault="00DD098B" w:rsidP="00372913">
      <w:pPr>
        <w:pStyle w:val="Lead"/>
        <w:rPr>
          <w:rFonts w:ascii="Arial" w:hAnsi="Arial" w:cs="Arial"/>
          <w:lang w:val="en-GB"/>
        </w:rPr>
      </w:pPr>
    </w:p>
    <w:p w14:paraId="267F12F5" w14:textId="77777777" w:rsidR="00FC1548" w:rsidRPr="00F57D86" w:rsidRDefault="00FC1548" w:rsidP="00372913">
      <w:pPr>
        <w:pStyle w:val="Lead"/>
        <w:rPr>
          <w:rFonts w:ascii="Arial" w:hAnsi="Arial" w:cs="Arial"/>
          <w:lang w:val="en-GB"/>
        </w:rPr>
      </w:pPr>
      <w:r w:rsidRPr="00F57D86">
        <w:rPr>
          <w:rFonts w:ascii="Arial" w:hAnsi="Arial" w:cs="Arial"/>
          <w:lang w:val="en-GB"/>
        </w:rPr>
        <w:t xml:space="preserve">Details of mobility  </w:t>
      </w:r>
    </w:p>
    <w:p w14:paraId="740709FB" w14:textId="77777777" w:rsidR="00FC1548" w:rsidRPr="00F57D86" w:rsidRDefault="00FC1548" w:rsidP="00372913">
      <w:pPr>
        <w:tabs>
          <w:tab w:val="left" w:pos="1418"/>
        </w:tabs>
        <w:spacing w:before="240"/>
        <w:rPr>
          <w:rFonts w:ascii="Arial" w:hAnsi="Arial" w:cs="Arial"/>
          <w:lang w:val="en-GB"/>
        </w:rPr>
      </w:pPr>
      <w:r w:rsidRPr="00F57D86">
        <w:rPr>
          <w:rFonts w:ascii="Arial" w:hAnsi="Arial" w:cs="Arial"/>
          <w:lang w:val="en-GB"/>
        </w:rPr>
        <w:t>Host institution:</w:t>
      </w:r>
      <w:r w:rsidR="00372913" w:rsidRPr="00F57D86">
        <w:rPr>
          <w:rFonts w:ascii="Arial" w:hAnsi="Arial" w:cs="Arial"/>
          <w:lang w:val="en-GB"/>
        </w:rPr>
        <w:t xml:space="preserve"> </w:t>
      </w:r>
      <w:r w:rsidR="00372913" w:rsidRPr="00F57D86">
        <w:rPr>
          <w:rFonts w:ascii="Arial" w:hAnsi="Arial" w:cs="Arial"/>
          <w:lang w:val="en-GB"/>
        </w:rPr>
        <w:tab/>
      </w:r>
      <w:sdt>
        <w:sdtPr>
          <w:rPr>
            <w:rFonts w:ascii="Arial" w:hAnsi="Arial" w:cs="Arial"/>
            <w:lang w:val="en-GB"/>
          </w:rPr>
          <w:id w:val="595293143"/>
          <w:placeholder>
            <w:docPart w:val="20084AB45A0A4AB1B714E9B05F56FE27"/>
          </w:placeholder>
          <w:showingPlcHdr/>
          <w:text/>
        </w:sdtPr>
        <w:sdtContent>
          <w:r w:rsidR="00372913" w:rsidRPr="00F57D86">
            <w:rPr>
              <w:rFonts w:ascii="Arial" w:hAnsi="Arial" w:cs="Arial"/>
              <w:lang w:val="en-GB"/>
            </w:rPr>
            <w:t>____________________________________________</w:t>
          </w:r>
        </w:sdtContent>
      </w:sdt>
    </w:p>
    <w:p w14:paraId="4D16DF3D" w14:textId="77777777" w:rsidR="00FC1548" w:rsidRPr="00F57D86" w:rsidRDefault="00FC1548" w:rsidP="00372913">
      <w:pPr>
        <w:tabs>
          <w:tab w:val="left" w:pos="1418"/>
        </w:tabs>
        <w:spacing w:before="240"/>
        <w:rPr>
          <w:rFonts w:ascii="Arial" w:hAnsi="Arial" w:cs="Arial"/>
          <w:lang w:val="en-GB"/>
        </w:rPr>
      </w:pPr>
      <w:r w:rsidRPr="00F57D86">
        <w:rPr>
          <w:rFonts w:ascii="Arial" w:hAnsi="Arial" w:cs="Arial"/>
          <w:lang w:val="en-GB"/>
        </w:rPr>
        <w:t xml:space="preserve">City, country: </w:t>
      </w:r>
      <w:r w:rsidR="00372913" w:rsidRPr="00F57D86">
        <w:rPr>
          <w:rFonts w:ascii="Arial" w:hAnsi="Arial" w:cs="Arial"/>
          <w:lang w:val="en-GB"/>
        </w:rPr>
        <w:tab/>
      </w:r>
      <w:sdt>
        <w:sdtPr>
          <w:rPr>
            <w:rFonts w:ascii="Arial" w:hAnsi="Arial" w:cs="Arial"/>
            <w:lang w:val="en-GB"/>
          </w:rPr>
          <w:id w:val="113491482"/>
          <w:placeholder>
            <w:docPart w:val="8353B43283EA439CA82B601F6EBCAA02"/>
          </w:placeholder>
          <w:showingPlcHdr/>
          <w:text/>
        </w:sdtPr>
        <w:sdtContent>
          <w:r w:rsidR="00372913" w:rsidRPr="00F57D86">
            <w:rPr>
              <w:rFonts w:ascii="Arial" w:hAnsi="Arial" w:cs="Arial"/>
              <w:lang w:val="en-GB"/>
            </w:rPr>
            <w:t>____________________________________________</w:t>
          </w:r>
        </w:sdtContent>
      </w:sdt>
    </w:p>
    <w:p w14:paraId="017F0726" w14:textId="77777777" w:rsidR="00FC1548" w:rsidRPr="00F57D86" w:rsidRDefault="00FC1548" w:rsidP="00372913">
      <w:pPr>
        <w:tabs>
          <w:tab w:val="left" w:pos="6663"/>
        </w:tabs>
        <w:spacing w:before="240"/>
        <w:rPr>
          <w:rFonts w:ascii="Arial" w:hAnsi="Arial" w:cs="Arial"/>
          <w:lang w:val="en-GB"/>
        </w:rPr>
      </w:pPr>
      <w:r w:rsidRPr="00F57D86">
        <w:rPr>
          <w:rFonts w:ascii="Arial" w:hAnsi="Arial" w:cs="Arial"/>
          <w:lang w:val="en-GB"/>
        </w:rPr>
        <w:t>Prospective start of stay – not including the outward journey – (</w:t>
      </w:r>
      <w:r w:rsidR="00A46E8E" w:rsidRPr="00F57D86">
        <w:rPr>
          <w:rFonts w:ascii="Arial" w:hAnsi="Arial" w:cs="Arial"/>
          <w:lang w:val="en-GB"/>
        </w:rPr>
        <w:t>dd/mm/yyyy</w:t>
      </w:r>
      <w:r w:rsidRPr="00F57D86">
        <w:rPr>
          <w:rFonts w:ascii="Arial" w:hAnsi="Arial" w:cs="Arial"/>
          <w:lang w:val="en-GB"/>
        </w:rPr>
        <w:t>):</w:t>
      </w:r>
      <w:r w:rsidR="00372913" w:rsidRPr="00F57D86">
        <w:rPr>
          <w:rFonts w:ascii="Arial" w:hAnsi="Arial" w:cs="Arial"/>
          <w:lang w:val="en-GB"/>
        </w:rPr>
        <w:t xml:space="preserve"> </w:t>
      </w:r>
      <w:r w:rsidR="00372913" w:rsidRPr="00F57D86">
        <w:rPr>
          <w:rFonts w:ascii="Arial" w:hAnsi="Arial" w:cs="Arial"/>
          <w:lang w:val="en-GB"/>
        </w:rPr>
        <w:tab/>
      </w:r>
      <w:sdt>
        <w:sdtPr>
          <w:rPr>
            <w:rFonts w:ascii="Arial" w:hAnsi="Arial" w:cs="Arial"/>
            <w:lang w:val="en-GB"/>
          </w:rPr>
          <w:id w:val="1261801431"/>
          <w:placeholder>
            <w:docPart w:val="5C48535192FA4453ACD7B5BEB690B4E2"/>
          </w:placeholder>
          <w:showingPlcHdr/>
          <w:date>
            <w:dateFormat w:val="dd.MM.yyyy"/>
            <w:lid w:val="de-CH"/>
            <w:storeMappedDataAs w:val="dateTime"/>
            <w:calendar w:val="gregorian"/>
          </w:date>
        </w:sdtPr>
        <w:sdtContent>
          <w:r w:rsidR="00372913" w:rsidRPr="00F57D86">
            <w:rPr>
              <w:rFonts w:ascii="Arial" w:hAnsi="Arial" w:cs="Arial"/>
              <w:lang w:val="en-GB"/>
            </w:rPr>
            <w:t>_________________</w:t>
          </w:r>
        </w:sdtContent>
      </w:sdt>
    </w:p>
    <w:p w14:paraId="0141E412" w14:textId="77777777" w:rsidR="00FC1548" w:rsidRPr="00F57D86" w:rsidRDefault="00FC1548" w:rsidP="00372913">
      <w:pPr>
        <w:tabs>
          <w:tab w:val="left" w:pos="6663"/>
        </w:tabs>
        <w:spacing w:before="240"/>
        <w:rPr>
          <w:rFonts w:ascii="Arial" w:hAnsi="Arial" w:cs="Arial"/>
          <w:lang w:val="en-GB"/>
        </w:rPr>
      </w:pPr>
      <w:r w:rsidRPr="00F57D86">
        <w:rPr>
          <w:rFonts w:ascii="Arial" w:hAnsi="Arial" w:cs="Arial"/>
          <w:lang w:val="en-GB"/>
        </w:rPr>
        <w:t>Prospective end of stay – not including the homeward journey – (</w:t>
      </w:r>
      <w:r w:rsidR="00A46E8E" w:rsidRPr="00F57D86">
        <w:rPr>
          <w:rFonts w:ascii="Arial" w:hAnsi="Arial" w:cs="Arial"/>
          <w:lang w:val="en-GB"/>
        </w:rPr>
        <w:t>dd/mm/yyyy</w:t>
      </w:r>
      <w:r w:rsidRPr="00F57D86">
        <w:rPr>
          <w:rFonts w:ascii="Arial" w:hAnsi="Arial" w:cs="Arial"/>
          <w:lang w:val="en-GB"/>
        </w:rPr>
        <w:t>):</w:t>
      </w:r>
      <w:r w:rsidR="00372913" w:rsidRPr="00F57D86">
        <w:rPr>
          <w:rFonts w:ascii="Arial" w:hAnsi="Arial" w:cs="Arial"/>
          <w:lang w:val="en-GB"/>
        </w:rPr>
        <w:t xml:space="preserve"> </w:t>
      </w:r>
      <w:r w:rsidR="00372913" w:rsidRPr="00F57D86">
        <w:rPr>
          <w:rFonts w:ascii="Arial" w:hAnsi="Arial" w:cs="Arial"/>
          <w:lang w:val="en-GB"/>
        </w:rPr>
        <w:tab/>
      </w:r>
      <w:sdt>
        <w:sdtPr>
          <w:rPr>
            <w:rFonts w:ascii="Arial" w:hAnsi="Arial" w:cs="Arial"/>
            <w:lang w:val="en-GB"/>
          </w:rPr>
          <w:id w:val="-1433426743"/>
          <w:placeholder>
            <w:docPart w:val="1B53D65A92C9479D8DF3759298A567EE"/>
          </w:placeholder>
          <w:showingPlcHdr/>
          <w:date>
            <w:dateFormat w:val="dd.MM.yyyy"/>
            <w:lid w:val="de-CH"/>
            <w:storeMappedDataAs w:val="dateTime"/>
            <w:calendar w:val="gregorian"/>
          </w:date>
        </w:sdtPr>
        <w:sdtContent>
          <w:r w:rsidR="00372913" w:rsidRPr="00F57D86">
            <w:rPr>
              <w:rFonts w:ascii="Arial" w:hAnsi="Arial" w:cs="Arial"/>
              <w:lang w:val="en-GB"/>
            </w:rPr>
            <w:t>_________________</w:t>
          </w:r>
        </w:sdtContent>
      </w:sdt>
    </w:p>
    <w:p w14:paraId="57D740E9" w14:textId="77777777" w:rsidR="00FC1548" w:rsidRPr="00F57D86" w:rsidRDefault="00FC1548" w:rsidP="00372913">
      <w:pPr>
        <w:spacing w:before="240"/>
        <w:rPr>
          <w:rFonts w:ascii="Arial" w:hAnsi="Arial" w:cs="Arial"/>
          <w:lang w:val="en-GB"/>
        </w:rPr>
      </w:pPr>
      <w:r w:rsidRPr="00F57D86">
        <w:rPr>
          <w:rFonts w:ascii="Arial" w:hAnsi="Arial" w:cs="Arial"/>
          <w:lang w:val="en-GB"/>
        </w:rPr>
        <w:t>Number of travel days, not including teaching days:</w:t>
      </w:r>
      <w:r w:rsidR="00372913" w:rsidRPr="00F57D86">
        <w:rPr>
          <w:rFonts w:ascii="Arial" w:hAnsi="Arial" w:cs="Arial"/>
          <w:lang w:val="en-GB"/>
        </w:rPr>
        <w:t xml:space="preserve"> </w:t>
      </w:r>
      <w:sdt>
        <w:sdtPr>
          <w:rPr>
            <w:rFonts w:ascii="Arial" w:hAnsi="Arial" w:cs="Arial"/>
            <w:lang w:val="en-GB"/>
          </w:rPr>
          <w:id w:val="248315671"/>
          <w:placeholder>
            <w:docPart w:val="92A4D9395C984A2A829ACCD263B0AE5C"/>
          </w:placeholder>
          <w:showingPlcHdr/>
          <w:text/>
        </w:sdtPr>
        <w:sdtContent>
          <w:r w:rsidR="00372913" w:rsidRPr="00F57D86">
            <w:rPr>
              <w:rFonts w:ascii="Arial" w:hAnsi="Arial" w:cs="Arial"/>
              <w:lang w:val="en-GB"/>
            </w:rPr>
            <w:t>____________________________________________</w:t>
          </w:r>
        </w:sdtContent>
      </w:sdt>
    </w:p>
    <w:p w14:paraId="77E1FCB9" w14:textId="77777777" w:rsidR="00FC1548" w:rsidRPr="00F57D86" w:rsidRDefault="00FC1548" w:rsidP="00FC1548">
      <w:pPr>
        <w:rPr>
          <w:rFonts w:ascii="Arial" w:hAnsi="Arial" w:cs="Arial"/>
          <w:lang w:val="en-GB"/>
        </w:rPr>
      </w:pPr>
    </w:p>
    <w:p w14:paraId="33A94124" w14:textId="77777777" w:rsidR="00372913" w:rsidRPr="00F57D86" w:rsidRDefault="00372913">
      <w:pPr>
        <w:spacing w:after="200" w:line="2" w:lineRule="auto"/>
        <w:rPr>
          <w:rFonts w:ascii="Arial" w:hAnsi="Arial" w:cs="Arial"/>
          <w:lang w:val="en-GB"/>
        </w:rPr>
      </w:pPr>
      <w:r w:rsidRPr="00F57D86">
        <w:rPr>
          <w:rFonts w:ascii="Arial" w:hAnsi="Arial" w:cs="Arial"/>
          <w:lang w:val="en-GB"/>
        </w:rPr>
        <w:br w:type="page"/>
      </w:r>
    </w:p>
    <w:p w14:paraId="7F34C656" w14:textId="2B6C691A" w:rsidR="00FC1548" w:rsidRPr="00F57D86" w:rsidRDefault="00FC1548" w:rsidP="00FC1548">
      <w:pPr>
        <w:rPr>
          <w:rFonts w:ascii="Arial" w:hAnsi="Arial" w:cs="Arial"/>
          <w:lang w:val="en-GB"/>
        </w:rPr>
      </w:pPr>
      <w:r w:rsidRPr="00F57D86">
        <w:rPr>
          <w:rFonts w:ascii="Arial" w:hAnsi="Arial" w:cs="Arial"/>
          <w:lang w:val="en-GB"/>
        </w:rPr>
        <w:lastRenderedPageBreak/>
        <w:t xml:space="preserve">The mobility will be financed with funds provided by the Swiss Confederation represented by the State Secretariat for Education, Research and Innovation (SERI) and the Swiss national agency Movetia via the </w:t>
      </w:r>
      <w:r w:rsidR="00AD3C09" w:rsidRPr="00F57D86">
        <w:rPr>
          <w:rFonts w:ascii="Arial" w:hAnsi="Arial" w:cs="Arial"/>
          <w:lang w:val="en-GB"/>
        </w:rPr>
        <w:t>Swiss institution in charge of the mobility</w:t>
      </w:r>
      <w:r w:rsidR="00AD3C09" w:rsidRPr="00F57D86" w:rsidDel="00AD3C09">
        <w:rPr>
          <w:rFonts w:ascii="Arial" w:hAnsi="Arial" w:cs="Arial"/>
          <w:lang w:val="en-GB"/>
        </w:rPr>
        <w:t xml:space="preserve"> </w:t>
      </w:r>
      <w:r w:rsidRPr="00F57D86">
        <w:rPr>
          <w:rFonts w:ascii="Arial" w:hAnsi="Arial" w:cs="Arial"/>
          <w:lang w:val="en-GB"/>
        </w:rPr>
        <w:t xml:space="preserve">in the amount of </w:t>
      </w:r>
      <w:r w:rsidR="00372913" w:rsidRPr="00F57D86">
        <w:rPr>
          <w:rFonts w:ascii="Arial" w:hAnsi="Arial" w:cs="Arial"/>
          <w:b/>
          <w:lang w:val="en-GB"/>
        </w:rPr>
        <w:t xml:space="preserve">CHF </w:t>
      </w:r>
      <w:bookmarkStart w:id="3" w:name="_Hlk63417797"/>
      <w:sdt>
        <w:sdtPr>
          <w:rPr>
            <w:rFonts w:ascii="Arial" w:hAnsi="Arial" w:cs="Arial"/>
            <w:b/>
            <w:lang w:val="en-GB"/>
          </w:rPr>
          <w:id w:val="2038152181"/>
          <w:placeholder>
            <w:docPart w:val="F81CE5F18C6949A9964CF9C5F2740204"/>
          </w:placeholder>
          <w:text/>
        </w:sdtPr>
        <w:sdtContent>
          <w:r w:rsidR="00E55004">
            <w:rPr>
              <w:rFonts w:ascii="Arial" w:hAnsi="Arial" w:cs="Arial"/>
              <w:b/>
              <w:lang w:val="en-GB"/>
            </w:rPr>
            <w:t>170.- a day</w:t>
          </w:r>
        </w:sdtContent>
      </w:sdt>
      <w:bookmarkEnd w:id="3"/>
      <w:r w:rsidR="00372913" w:rsidRPr="00F57D86">
        <w:rPr>
          <w:rFonts w:ascii="Arial" w:hAnsi="Arial" w:cs="Arial"/>
          <w:b/>
          <w:lang w:val="en-GB"/>
        </w:rPr>
        <w:t>.</w:t>
      </w:r>
    </w:p>
    <w:p w14:paraId="26A9BD4A" w14:textId="77777777" w:rsidR="00FC1548" w:rsidRPr="00F57D86" w:rsidRDefault="00FC1548" w:rsidP="00FC1548">
      <w:pPr>
        <w:rPr>
          <w:rFonts w:ascii="Arial" w:hAnsi="Arial" w:cs="Arial"/>
          <w:lang w:val="en-GB"/>
        </w:rPr>
      </w:pPr>
    </w:p>
    <w:p w14:paraId="58CF9706" w14:textId="7909E1B5" w:rsidR="00372913" w:rsidRPr="00F57D86" w:rsidRDefault="00FC1548" w:rsidP="00372913">
      <w:pPr>
        <w:rPr>
          <w:rFonts w:ascii="Arial" w:hAnsi="Arial" w:cs="Arial"/>
          <w:lang w:val="en-GB"/>
        </w:rPr>
      </w:pPr>
      <w:r w:rsidRPr="00F57D86">
        <w:rPr>
          <w:rFonts w:ascii="Arial" w:hAnsi="Arial" w:cs="Arial"/>
          <w:lang w:val="en-GB"/>
        </w:rPr>
        <w:t>The exact amount depends on the actual duration of the mobility (t</w:t>
      </w:r>
      <w:r w:rsidR="00237C19">
        <w:rPr>
          <w:rFonts w:ascii="Arial" w:hAnsi="Arial" w:cs="Arial"/>
          <w:lang w:val="en-GB"/>
        </w:rPr>
        <w:t>rain</w:t>
      </w:r>
      <w:r w:rsidRPr="00F57D86">
        <w:rPr>
          <w:rFonts w:ascii="Arial" w:hAnsi="Arial" w:cs="Arial"/>
          <w:lang w:val="en-GB"/>
        </w:rPr>
        <w:t>ing d</w:t>
      </w:r>
      <w:r w:rsidRPr="00E55004">
        <w:rPr>
          <w:rFonts w:ascii="Arial" w:hAnsi="Arial" w:cs="Arial"/>
          <w:lang w:val="en-GB"/>
        </w:rPr>
        <w:t>ays and travel days)</w:t>
      </w:r>
      <w:r w:rsidR="001774C1" w:rsidRPr="00E55004">
        <w:rPr>
          <w:rStyle w:val="Appelnotedebasdep"/>
          <w:rFonts w:ascii="Arial" w:hAnsi="Arial" w:cs="Arial"/>
          <w:lang w:val="en-GB"/>
        </w:rPr>
        <w:footnoteReference w:id="2"/>
      </w:r>
      <w:r w:rsidRPr="00E55004">
        <w:rPr>
          <w:rFonts w:ascii="Arial" w:hAnsi="Arial" w:cs="Arial"/>
          <w:lang w:val="en-GB"/>
        </w:rPr>
        <w:t xml:space="preserve">, substantiated in the </w:t>
      </w:r>
      <w:r w:rsidRPr="00E55004">
        <w:rPr>
          <w:rFonts w:ascii="Arial" w:hAnsi="Arial" w:cs="Arial"/>
          <w:b/>
          <w:lang w:val="en-GB"/>
        </w:rPr>
        <w:t>Certificate of Attendance</w:t>
      </w:r>
      <w:r w:rsidRPr="00E55004">
        <w:rPr>
          <w:rFonts w:ascii="Arial" w:hAnsi="Arial" w:cs="Arial"/>
          <w:lang w:val="en-GB"/>
        </w:rPr>
        <w:t xml:space="preserve">. Travel costs will be reimbursed on the basis of real costs (up to CHF </w:t>
      </w:r>
      <w:r w:rsidR="009F20B9">
        <w:rPr>
          <w:rFonts w:ascii="Arial" w:hAnsi="Arial" w:cs="Arial"/>
          <w:lang w:val="en-GB"/>
        </w:rPr>
        <w:t>5</w:t>
      </w:r>
      <w:r w:rsidRPr="00E55004">
        <w:rPr>
          <w:rFonts w:ascii="Arial" w:hAnsi="Arial" w:cs="Arial"/>
          <w:lang w:val="en-GB"/>
        </w:rPr>
        <w:t>00</w:t>
      </w:r>
      <w:r w:rsidR="00E55004">
        <w:rPr>
          <w:rFonts w:ascii="Arial" w:hAnsi="Arial" w:cs="Arial"/>
          <w:lang w:val="en-GB"/>
        </w:rPr>
        <w:t>.-</w:t>
      </w:r>
      <w:r w:rsidRPr="00E55004">
        <w:rPr>
          <w:rFonts w:ascii="Arial" w:hAnsi="Arial" w:cs="Arial"/>
          <w:lang w:val="en-GB"/>
        </w:rPr>
        <w:t>).</w:t>
      </w:r>
    </w:p>
    <w:p w14:paraId="2EE1A489" w14:textId="77777777" w:rsidR="00FC1548" w:rsidRPr="00F57D86" w:rsidRDefault="00FC1548" w:rsidP="00FC1548">
      <w:pPr>
        <w:rPr>
          <w:rFonts w:ascii="Arial" w:hAnsi="Arial" w:cs="Arial"/>
          <w:lang w:val="en-GB"/>
        </w:rPr>
      </w:pPr>
    </w:p>
    <w:p w14:paraId="2171F011" w14:textId="619BFB90" w:rsidR="00FC1548" w:rsidRPr="00F57D86" w:rsidRDefault="00FC1548" w:rsidP="00FC1548">
      <w:pPr>
        <w:rPr>
          <w:rFonts w:ascii="Arial" w:hAnsi="Arial" w:cs="Arial"/>
          <w:lang w:val="en-GB"/>
        </w:rPr>
      </w:pPr>
      <w:r w:rsidRPr="00F57D86">
        <w:rPr>
          <w:rFonts w:ascii="Arial" w:hAnsi="Arial" w:cs="Arial"/>
          <w:lang w:val="en-GB"/>
        </w:rPr>
        <w:t xml:space="preserve">The </w:t>
      </w:r>
      <w:r w:rsidR="009277B5">
        <w:rPr>
          <w:rFonts w:ascii="Arial" w:hAnsi="Arial" w:cs="Arial"/>
          <w:lang w:val="en-GB"/>
        </w:rPr>
        <w:t>B</w:t>
      </w:r>
      <w:r w:rsidRPr="00F57D86">
        <w:rPr>
          <w:rFonts w:ascii="Arial" w:hAnsi="Arial" w:cs="Arial"/>
          <w:lang w:val="en-GB"/>
        </w:rPr>
        <w:t xml:space="preserve">eneficiary undertakes to: </w:t>
      </w:r>
    </w:p>
    <w:p w14:paraId="2B137CEA" w14:textId="77777777" w:rsidR="00FC1548" w:rsidRPr="00F57D86" w:rsidRDefault="00FC1548" w:rsidP="00372913">
      <w:pPr>
        <w:pStyle w:val="Aufzhlung1"/>
        <w:rPr>
          <w:rFonts w:ascii="Arial" w:hAnsi="Arial" w:cs="Arial"/>
          <w:lang w:val="en-GB"/>
        </w:rPr>
      </w:pPr>
      <w:r w:rsidRPr="00F57D86">
        <w:rPr>
          <w:rFonts w:ascii="Arial" w:hAnsi="Arial" w:cs="Arial"/>
          <w:lang w:val="en-GB"/>
        </w:rPr>
        <w:t>use this funding solely to cover the costs of travel, accommodation and meals incurred within the framework of the planned mobility;</w:t>
      </w:r>
    </w:p>
    <w:p w14:paraId="25ABF473" w14:textId="43BA2261" w:rsidR="00FC1548" w:rsidRPr="00F57D86" w:rsidRDefault="009277B5" w:rsidP="00372913">
      <w:pPr>
        <w:pStyle w:val="Aufzhlung1"/>
        <w:rPr>
          <w:rFonts w:ascii="Arial" w:hAnsi="Arial" w:cs="Arial"/>
          <w:lang w:val="en-GB"/>
        </w:rPr>
      </w:pPr>
      <w:r>
        <w:rPr>
          <w:rFonts w:ascii="Arial" w:hAnsi="Arial" w:cs="Arial"/>
          <w:lang w:val="en-GB"/>
        </w:rPr>
        <w:t>agree</w:t>
      </w:r>
      <w:r w:rsidRPr="00F57D86">
        <w:rPr>
          <w:rFonts w:ascii="Arial" w:hAnsi="Arial" w:cs="Arial"/>
          <w:lang w:val="en-GB"/>
        </w:rPr>
        <w:t xml:space="preserve"> </w:t>
      </w:r>
      <w:r w:rsidR="00FC1548" w:rsidRPr="00F57D86">
        <w:rPr>
          <w:rFonts w:ascii="Arial" w:hAnsi="Arial" w:cs="Arial"/>
          <w:lang w:val="en-GB"/>
        </w:rPr>
        <w:t>the t</w:t>
      </w:r>
      <w:r w:rsidR="00237C19">
        <w:rPr>
          <w:rFonts w:ascii="Arial" w:hAnsi="Arial" w:cs="Arial"/>
          <w:lang w:val="en-GB"/>
        </w:rPr>
        <w:t>raini</w:t>
      </w:r>
      <w:r w:rsidR="00FC1548" w:rsidRPr="00F57D86">
        <w:rPr>
          <w:rFonts w:ascii="Arial" w:hAnsi="Arial" w:cs="Arial"/>
          <w:lang w:val="en-GB"/>
        </w:rPr>
        <w:t>ng programme (</w:t>
      </w:r>
      <w:r w:rsidR="00FC1548" w:rsidRPr="00F57D86">
        <w:rPr>
          <w:rFonts w:ascii="Arial" w:hAnsi="Arial" w:cs="Arial"/>
          <w:b/>
          <w:lang w:val="en-GB"/>
        </w:rPr>
        <w:t>Mobility Agreement</w:t>
      </w:r>
      <w:r w:rsidR="00FC1548" w:rsidRPr="00F57D86">
        <w:rPr>
          <w:rFonts w:ascii="Arial" w:hAnsi="Arial" w:cs="Arial"/>
          <w:lang w:val="en-GB"/>
        </w:rPr>
        <w:t>) with the Swiss institution responsible for the mobility before the start of the stay</w:t>
      </w:r>
      <w:r w:rsidR="0094161F">
        <w:rPr>
          <w:rFonts w:ascii="Arial" w:hAnsi="Arial" w:cs="Arial"/>
          <w:lang w:val="en-GB"/>
        </w:rPr>
        <w:t>;</w:t>
      </w:r>
      <w:r w:rsidR="00FC1548" w:rsidRPr="00F57D86">
        <w:rPr>
          <w:rFonts w:ascii="Arial" w:hAnsi="Arial" w:cs="Arial"/>
          <w:lang w:val="en-GB"/>
        </w:rPr>
        <w:t xml:space="preserve"> </w:t>
      </w:r>
    </w:p>
    <w:p w14:paraId="50CDB8A4" w14:textId="2FB0F59A" w:rsidR="00FC1548" w:rsidRPr="00F57D86" w:rsidRDefault="00FC1548" w:rsidP="00372913">
      <w:pPr>
        <w:pStyle w:val="Aufzhlung1"/>
        <w:rPr>
          <w:rFonts w:ascii="Arial" w:hAnsi="Arial" w:cs="Arial"/>
          <w:lang w:val="en-GB"/>
        </w:rPr>
      </w:pPr>
      <w:r w:rsidRPr="00F57D86">
        <w:rPr>
          <w:rFonts w:ascii="Arial" w:hAnsi="Arial" w:cs="Arial"/>
          <w:lang w:val="en-GB"/>
        </w:rPr>
        <w:t>write a report on the stay at the host institution (</w:t>
      </w:r>
      <w:r w:rsidR="00865DDA" w:rsidRPr="00341672">
        <w:rPr>
          <w:rFonts w:ascii="Arial" w:hAnsi="Arial" w:cs="Arial"/>
          <w:b/>
          <w:lang w:val="en-GB"/>
        </w:rPr>
        <w:t>F</w:t>
      </w:r>
      <w:r w:rsidRPr="00341672">
        <w:rPr>
          <w:rFonts w:ascii="Arial" w:hAnsi="Arial" w:cs="Arial"/>
          <w:b/>
          <w:lang w:val="en-GB"/>
        </w:rPr>
        <w:t>in</w:t>
      </w:r>
      <w:r w:rsidRPr="00F57D86">
        <w:rPr>
          <w:rFonts w:ascii="Arial" w:hAnsi="Arial" w:cs="Arial"/>
          <w:b/>
          <w:lang w:val="en-GB"/>
        </w:rPr>
        <w:t xml:space="preserve">al </w:t>
      </w:r>
      <w:r w:rsidR="00865DDA">
        <w:rPr>
          <w:rFonts w:ascii="Arial" w:hAnsi="Arial" w:cs="Arial"/>
          <w:b/>
          <w:lang w:val="en-GB"/>
        </w:rPr>
        <w:t>R</w:t>
      </w:r>
      <w:r w:rsidRPr="00F57D86">
        <w:rPr>
          <w:rFonts w:ascii="Arial" w:hAnsi="Arial" w:cs="Arial"/>
          <w:b/>
          <w:lang w:val="en-GB"/>
        </w:rPr>
        <w:t>eport</w:t>
      </w:r>
      <w:r w:rsidRPr="00F57D86">
        <w:rPr>
          <w:rFonts w:ascii="Arial" w:hAnsi="Arial" w:cs="Arial"/>
          <w:lang w:val="en-GB"/>
        </w:rPr>
        <w:t>) in accordance with the enclosed template;</w:t>
      </w:r>
    </w:p>
    <w:p w14:paraId="7F3155BF" w14:textId="32CAE438" w:rsidR="00FC1548" w:rsidRPr="00F57D86" w:rsidRDefault="00FC1548" w:rsidP="00372913">
      <w:pPr>
        <w:pStyle w:val="Aufzhlung1"/>
        <w:rPr>
          <w:rFonts w:ascii="Arial" w:hAnsi="Arial" w:cs="Arial"/>
          <w:lang w:val="en-GB"/>
        </w:rPr>
      </w:pPr>
      <w:r w:rsidRPr="00F57D86">
        <w:rPr>
          <w:rFonts w:ascii="Arial" w:hAnsi="Arial" w:cs="Arial"/>
          <w:lang w:val="en-GB"/>
        </w:rPr>
        <w:t xml:space="preserve">return all or part of the grant if he/she does not carry out the stay abroad, return early or if she/he </w:t>
      </w:r>
      <w:r w:rsidR="009277B5">
        <w:rPr>
          <w:rFonts w:ascii="Arial" w:hAnsi="Arial" w:cs="Arial"/>
          <w:lang w:val="en-GB"/>
        </w:rPr>
        <w:t>breaches</w:t>
      </w:r>
      <w:r w:rsidR="009277B5" w:rsidRPr="00F57D86">
        <w:rPr>
          <w:rFonts w:ascii="Arial" w:hAnsi="Arial" w:cs="Arial"/>
          <w:lang w:val="en-GB"/>
        </w:rPr>
        <w:t xml:space="preserve"> </w:t>
      </w:r>
      <w:r w:rsidRPr="00F57D86">
        <w:rPr>
          <w:rFonts w:ascii="Arial" w:hAnsi="Arial" w:cs="Arial"/>
          <w:lang w:val="en-GB"/>
        </w:rPr>
        <w:t>the obligations stated in this declaration.</w:t>
      </w:r>
    </w:p>
    <w:p w14:paraId="22B38F5A" w14:textId="61A31B1B" w:rsidR="002E7DF2" w:rsidRPr="00F57D86" w:rsidRDefault="002E7DF2" w:rsidP="002E7DF2">
      <w:pPr>
        <w:rPr>
          <w:rFonts w:ascii="Arial" w:hAnsi="Arial" w:cs="Arial"/>
          <w:lang w:val="en-GB"/>
        </w:rPr>
      </w:pPr>
      <w:r w:rsidRPr="00F57D86">
        <w:rPr>
          <w:rFonts w:ascii="Arial" w:hAnsi="Arial" w:cs="Arial"/>
          <w:lang w:val="en-GB"/>
        </w:rPr>
        <w:t xml:space="preserve">The </w:t>
      </w:r>
      <w:r w:rsidR="009277B5">
        <w:rPr>
          <w:rFonts w:ascii="Arial" w:hAnsi="Arial" w:cs="Arial"/>
          <w:lang w:val="en-GB"/>
        </w:rPr>
        <w:t>B</w:t>
      </w:r>
      <w:r w:rsidRPr="00F57D86">
        <w:rPr>
          <w:rFonts w:ascii="Arial" w:hAnsi="Arial" w:cs="Arial"/>
          <w:lang w:val="en-GB"/>
        </w:rPr>
        <w:t xml:space="preserve">eneficiary notes that the institution will process his/her personal data and the data generated during the stay abroad for mobility purposes. The </w:t>
      </w:r>
      <w:r w:rsidR="009277B5">
        <w:rPr>
          <w:rFonts w:ascii="Arial" w:hAnsi="Arial" w:cs="Arial"/>
          <w:lang w:val="en-GB"/>
        </w:rPr>
        <w:t>B</w:t>
      </w:r>
      <w:r w:rsidRPr="00F57D86">
        <w:rPr>
          <w:rFonts w:ascii="Arial" w:hAnsi="Arial" w:cs="Arial"/>
          <w:lang w:val="en-GB"/>
        </w:rPr>
        <w:t xml:space="preserve">eneficiary gives his/her consent for the institutions to exchange these data where necessary. In addition, he/she acknowledges that the institution is required to forward the aforementioned data to the Swiss National Agency Movetia, to ensure proper implementation of the Swiss-European Mobility Programme SEMP. Movetia is mandated by the Swiss government to implement the SEMP. </w:t>
      </w:r>
    </w:p>
    <w:p w14:paraId="5D8F390C" w14:textId="77777777" w:rsidR="00FC1548" w:rsidRPr="00F57D86" w:rsidRDefault="00FC1548" w:rsidP="00FC1548">
      <w:pPr>
        <w:rPr>
          <w:rFonts w:ascii="Arial" w:hAnsi="Arial" w:cs="Arial"/>
          <w:lang w:val="en-GB"/>
        </w:rPr>
      </w:pPr>
    </w:p>
    <w:p w14:paraId="5A8C7AE4" w14:textId="77777777" w:rsidR="002E7DF2" w:rsidRPr="00F57D86" w:rsidRDefault="002E7DF2" w:rsidP="00FC1548">
      <w:pPr>
        <w:rPr>
          <w:rFonts w:ascii="Arial" w:hAnsi="Arial" w:cs="Arial"/>
          <w:lang w:val="en-GB"/>
        </w:rPr>
      </w:pPr>
    </w:p>
    <w:p w14:paraId="5A536E7E" w14:textId="77777777" w:rsidR="00FC1548" w:rsidRPr="00F57D86" w:rsidRDefault="00FC1548" w:rsidP="00FC1548">
      <w:pPr>
        <w:rPr>
          <w:rFonts w:ascii="Arial" w:hAnsi="Arial" w:cs="Arial"/>
          <w:lang w:val="en-GB"/>
        </w:rPr>
      </w:pPr>
      <w:r w:rsidRPr="00F57D86">
        <w:rPr>
          <w:rFonts w:ascii="Arial" w:hAnsi="Arial" w:cs="Arial"/>
          <w:lang w:val="en-GB"/>
        </w:rPr>
        <w:t xml:space="preserve">Place, date: </w:t>
      </w:r>
      <w:sdt>
        <w:sdtPr>
          <w:rPr>
            <w:rFonts w:ascii="Arial" w:hAnsi="Arial" w:cs="Arial"/>
            <w:lang w:val="en-GB"/>
          </w:rPr>
          <w:id w:val="1031072884"/>
          <w:placeholder>
            <w:docPart w:val="2C48A4774D5346E38DCC5A639B9D480F"/>
          </w:placeholder>
          <w:showingPlcHdr/>
          <w:text/>
        </w:sdtPr>
        <w:sdtContent>
          <w:r w:rsidR="00372913" w:rsidRPr="00F57D86">
            <w:rPr>
              <w:rFonts w:ascii="Arial" w:hAnsi="Arial" w:cs="Arial"/>
              <w:lang w:val="en-GB"/>
            </w:rPr>
            <w:t>_______________________</w:t>
          </w:r>
        </w:sdtContent>
      </w:sdt>
      <w:r w:rsidR="00372913" w:rsidRPr="00F57D86">
        <w:rPr>
          <w:rFonts w:ascii="Arial" w:hAnsi="Arial" w:cs="Arial"/>
          <w:lang w:val="en-GB"/>
        </w:rPr>
        <w:t xml:space="preserve"> , </w:t>
      </w:r>
      <w:sdt>
        <w:sdtPr>
          <w:rPr>
            <w:rFonts w:ascii="Arial" w:hAnsi="Arial" w:cs="Arial"/>
            <w:lang w:val="en-GB"/>
          </w:rPr>
          <w:id w:val="1315380905"/>
          <w:placeholder>
            <w:docPart w:val="2593C0A192B8456D9880C2941E9803CC"/>
          </w:placeholder>
          <w:showingPlcHdr/>
          <w:date>
            <w:dateFormat w:val="dd.MM.yyyy"/>
            <w:lid w:val="de-CH"/>
            <w:storeMappedDataAs w:val="dateTime"/>
            <w:calendar w:val="gregorian"/>
          </w:date>
        </w:sdtPr>
        <w:sdtContent>
          <w:r w:rsidR="00372913" w:rsidRPr="00F57D86">
            <w:rPr>
              <w:rFonts w:ascii="Arial" w:hAnsi="Arial" w:cs="Arial"/>
              <w:lang w:val="en-GB"/>
            </w:rPr>
            <w:t>__________________</w:t>
          </w:r>
        </w:sdtContent>
      </w:sdt>
    </w:p>
    <w:p w14:paraId="4DC2C6AB" w14:textId="77777777" w:rsidR="00FC1548" w:rsidRPr="00F57D86" w:rsidRDefault="00FC1548" w:rsidP="00FC1548">
      <w:pPr>
        <w:rPr>
          <w:rFonts w:ascii="Arial" w:hAnsi="Arial" w:cs="Arial"/>
          <w:lang w:val="en-GB"/>
        </w:rPr>
      </w:pPr>
    </w:p>
    <w:p w14:paraId="444C615E" w14:textId="77777777" w:rsidR="00FC1548" w:rsidRPr="00F57D86" w:rsidRDefault="00FC1548" w:rsidP="00FC1548">
      <w:pPr>
        <w:rPr>
          <w:rFonts w:ascii="Arial" w:hAnsi="Arial" w:cs="Arial"/>
          <w:lang w:val="en-GB"/>
        </w:rPr>
      </w:pPr>
    </w:p>
    <w:p w14:paraId="4140256C" w14:textId="77777777" w:rsidR="00FC1548" w:rsidRPr="00F57D86" w:rsidRDefault="00FC1548" w:rsidP="00FC1548">
      <w:pPr>
        <w:rPr>
          <w:rFonts w:ascii="Arial" w:hAnsi="Arial" w:cs="Arial"/>
          <w:lang w:val="en-GB"/>
        </w:rPr>
      </w:pPr>
    </w:p>
    <w:p w14:paraId="54E864A5" w14:textId="2D1D80C5" w:rsidR="003D2E39" w:rsidRPr="00F57D86" w:rsidRDefault="00FC1548" w:rsidP="00FC1548">
      <w:pPr>
        <w:rPr>
          <w:rFonts w:ascii="Arial" w:hAnsi="Arial" w:cs="Arial"/>
          <w:lang w:val="en-GB"/>
        </w:rPr>
      </w:pPr>
      <w:r w:rsidRPr="00F57D86">
        <w:rPr>
          <w:rFonts w:ascii="Arial" w:hAnsi="Arial" w:cs="Arial"/>
          <w:lang w:val="en-GB"/>
        </w:rPr>
        <w:t xml:space="preserve">Signature of </w:t>
      </w:r>
      <w:r w:rsidR="006E76D4">
        <w:rPr>
          <w:rFonts w:ascii="Arial" w:hAnsi="Arial" w:cs="Arial"/>
          <w:lang w:val="en-GB"/>
        </w:rPr>
        <w:t>B</w:t>
      </w:r>
      <w:r w:rsidRPr="00F57D86">
        <w:rPr>
          <w:rFonts w:ascii="Arial" w:hAnsi="Arial" w:cs="Arial"/>
          <w:lang w:val="en-GB"/>
        </w:rPr>
        <w:t xml:space="preserve">eneficiary: </w:t>
      </w:r>
      <w:bookmarkStart w:id="4" w:name="_Hlk63417953"/>
      <w:sdt>
        <w:sdtPr>
          <w:rPr>
            <w:rFonts w:ascii="Arial" w:hAnsi="Arial" w:cs="Arial"/>
            <w:lang w:val="en-GB"/>
          </w:rPr>
          <w:id w:val="-1933272438"/>
          <w:placeholder>
            <w:docPart w:val="0327DA14C4614F7A90112C7BBD9A59C4"/>
          </w:placeholder>
          <w:showingPlcHdr/>
          <w:text/>
        </w:sdtPr>
        <w:sdtContent>
          <w:r w:rsidR="00372913" w:rsidRPr="00F57D86">
            <w:rPr>
              <w:rFonts w:ascii="Arial" w:hAnsi="Arial" w:cs="Arial"/>
              <w:lang w:val="en-GB"/>
            </w:rPr>
            <w:t>___________________________________________</w:t>
          </w:r>
        </w:sdtContent>
      </w:sdt>
      <w:bookmarkEnd w:id="4"/>
    </w:p>
    <w:sectPr w:rsidR="003D2E39" w:rsidRPr="00F57D86" w:rsidSect="00157856">
      <w:headerReference w:type="default" r:id="rId10"/>
      <w:headerReference w:type="first" r:id="rId11"/>
      <w:pgSz w:w="11906" w:h="16838"/>
      <w:pgMar w:top="1418" w:right="1134" w:bottom="1134" w:left="1134"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449724" w14:textId="77777777" w:rsidR="00ED7EC0" w:rsidRDefault="00ED7EC0" w:rsidP="00F91D37">
      <w:pPr>
        <w:spacing w:line="240" w:lineRule="auto"/>
      </w:pPr>
      <w:r>
        <w:separator/>
      </w:r>
    </w:p>
  </w:endnote>
  <w:endnote w:type="continuationSeparator" w:id="0">
    <w:p w14:paraId="0D094AA6" w14:textId="77777777" w:rsidR="00ED7EC0" w:rsidRDefault="00ED7EC0"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0000000000000000000"/>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altName w:val="Calibri"/>
    <w:panose1 w:val="00000000000000000000"/>
    <w:charset w:val="00"/>
    <w:family w:val="modern"/>
    <w:notTrueType/>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9F2F54" w14:textId="77777777" w:rsidR="00ED7EC0" w:rsidRPr="0025086B" w:rsidRDefault="00ED7EC0" w:rsidP="0025086B">
      <w:pPr>
        <w:pStyle w:val="Pieddepage"/>
        <w:rPr>
          <w:color w:val="000000" w:themeColor="text1"/>
        </w:rPr>
      </w:pPr>
    </w:p>
  </w:footnote>
  <w:footnote w:type="continuationSeparator" w:id="0">
    <w:p w14:paraId="40EF1402" w14:textId="77777777" w:rsidR="00ED7EC0" w:rsidRDefault="00ED7EC0" w:rsidP="00F91D37">
      <w:pPr>
        <w:spacing w:line="240" w:lineRule="auto"/>
      </w:pPr>
      <w:r>
        <w:continuationSeparator/>
      </w:r>
    </w:p>
  </w:footnote>
  <w:footnote w:id="1">
    <w:p w14:paraId="3C8871DC" w14:textId="32537AB4" w:rsidR="00F66E14" w:rsidRPr="00826BF6" w:rsidRDefault="00F66E14" w:rsidP="00F66E14">
      <w:pPr>
        <w:rPr>
          <w:rFonts w:ascii="Arial" w:hAnsi="Arial" w:cs="Arial"/>
          <w:sz w:val="22"/>
          <w:lang w:val="en-US"/>
        </w:rPr>
      </w:pPr>
      <w:r w:rsidRPr="00826BF6">
        <w:rPr>
          <w:rStyle w:val="Appelnotedebasdep"/>
          <w:sz w:val="20"/>
          <w:szCs w:val="20"/>
        </w:rPr>
        <w:footnoteRef/>
      </w:r>
      <w:r w:rsidRPr="00826BF6">
        <w:rPr>
          <w:sz w:val="20"/>
          <w:szCs w:val="20"/>
          <w:lang w:val="en-US"/>
        </w:rPr>
        <w:t xml:space="preserve"> </w:t>
      </w:r>
      <w:r w:rsidRPr="00826BF6">
        <w:rPr>
          <w:lang w:val="en-US"/>
        </w:rPr>
        <w:tab/>
      </w:r>
      <w:bookmarkStart w:id="0" w:name="_Hlk63864776"/>
      <w:r w:rsidRPr="00826BF6">
        <w:rPr>
          <w:rFonts w:ascii="Arial" w:hAnsi="Arial" w:cs="Arial"/>
          <w:sz w:val="14"/>
          <w:szCs w:val="14"/>
          <w:lang w:val="en-US"/>
        </w:rPr>
        <w:t>This document uses gender-neutral language.</w:t>
      </w:r>
      <w:bookmarkEnd w:id="0"/>
    </w:p>
  </w:footnote>
  <w:footnote w:id="2">
    <w:p w14:paraId="30E9091D" w14:textId="08DAF76B" w:rsidR="001774C1" w:rsidRPr="00781185" w:rsidRDefault="001774C1" w:rsidP="001774C1">
      <w:pPr>
        <w:pStyle w:val="Notedebasdepage"/>
        <w:rPr>
          <w:rFonts w:ascii="Arial" w:hAnsi="Arial" w:cs="Arial"/>
          <w:szCs w:val="14"/>
          <w:lang w:val="en-GB"/>
        </w:rPr>
      </w:pPr>
      <w:r w:rsidRPr="00781185">
        <w:rPr>
          <w:rStyle w:val="Appelnotedebasdep"/>
          <w:rFonts w:ascii="Arial" w:hAnsi="Arial" w:cs="Arial"/>
          <w:lang w:val="en-GB"/>
        </w:rPr>
        <w:footnoteRef/>
      </w:r>
      <w:r w:rsidRPr="00781185">
        <w:rPr>
          <w:rFonts w:ascii="Arial" w:hAnsi="Arial" w:cs="Arial"/>
          <w:lang w:val="en-GB"/>
        </w:rPr>
        <w:t xml:space="preserve"> </w:t>
      </w:r>
      <w:r w:rsidRPr="00781185">
        <w:rPr>
          <w:rFonts w:ascii="Arial" w:hAnsi="Arial" w:cs="Arial"/>
          <w:lang w:val="en-GB"/>
        </w:rPr>
        <w:tab/>
        <w:t>For information on the grant amount</w:t>
      </w:r>
      <w:r w:rsidR="0053686C" w:rsidRPr="00781185">
        <w:rPr>
          <w:rFonts w:ascii="Arial" w:hAnsi="Arial" w:cs="Arial"/>
          <w:lang w:val="en-GB"/>
        </w:rPr>
        <w:t>s</w:t>
      </w:r>
      <w:r w:rsidRPr="00781185">
        <w:rPr>
          <w:rFonts w:ascii="Arial" w:hAnsi="Arial" w:cs="Arial"/>
          <w:lang w:val="en-GB"/>
        </w:rPr>
        <w:t xml:space="preserve">, please see the document </w:t>
      </w:r>
      <w:r w:rsidR="00781185">
        <w:rPr>
          <w:rFonts w:ascii="Arial" w:hAnsi="Arial" w:cs="Arial"/>
          <w:lang w:val="en-GB"/>
        </w:rPr>
        <w:t>“</w:t>
      </w:r>
      <w:r w:rsidRPr="00781185">
        <w:rPr>
          <w:rFonts w:ascii="Arial" w:hAnsi="Arial" w:cs="Arial"/>
          <w:lang w:val="en-GB"/>
        </w:rPr>
        <w:t>«Grants</w:t>
      </w:r>
      <w:r w:rsidR="0053686C" w:rsidRPr="00781185">
        <w:rPr>
          <w:rFonts w:ascii="Arial" w:hAnsi="Arial" w:cs="Arial"/>
          <w:lang w:val="en-GB"/>
        </w:rPr>
        <w:t xml:space="preserve"> for Outgoing and Incoming </w:t>
      </w:r>
      <w:r w:rsidR="00781185">
        <w:rPr>
          <w:rFonts w:ascii="Arial" w:hAnsi="Arial" w:cs="Arial"/>
          <w:lang w:val="en-GB"/>
        </w:rPr>
        <w:t>M</w:t>
      </w:r>
      <w:r w:rsidR="0053686C" w:rsidRPr="00781185">
        <w:rPr>
          <w:rFonts w:ascii="Arial" w:hAnsi="Arial" w:cs="Arial"/>
          <w:lang w:val="en-GB"/>
        </w:rPr>
        <w:t>obility</w:t>
      </w:r>
      <w:r w:rsidR="00781185">
        <w:rPr>
          <w:rFonts w:ascii="Arial" w:hAnsi="Arial" w:cs="Arial"/>
          <w:lang w:val="en-GB"/>
        </w:rPr>
        <w:t>”</w:t>
      </w:r>
      <w:r w:rsidRPr="00781185">
        <w:rPr>
          <w:rFonts w:ascii="Arial" w:hAnsi="Arial" w:cs="Arial"/>
          <w:lang w:val="en-GB"/>
        </w:rPr>
        <w:t xml:space="preserve"> </w:t>
      </w:r>
      <w:r w:rsidR="000B09F5">
        <w:rPr>
          <w:rFonts w:ascii="Arial" w:hAnsi="Arial" w:cs="Arial"/>
          <w:szCs w:val="14"/>
          <w:lang w:val="en-GB"/>
        </w:rPr>
        <w:t>at</w:t>
      </w:r>
      <w:r w:rsidR="000B09F5" w:rsidRPr="00781185">
        <w:rPr>
          <w:rFonts w:ascii="Arial" w:hAnsi="Arial" w:cs="Arial"/>
          <w:szCs w:val="14"/>
          <w:lang w:val="en-GB"/>
        </w:rPr>
        <w:t xml:space="preserve"> </w:t>
      </w:r>
      <w:r w:rsidRPr="00781185">
        <w:rPr>
          <w:rFonts w:ascii="Arial" w:hAnsi="Arial" w:cs="Arial"/>
          <w:szCs w:val="14"/>
          <w:lang w:val="en-GB"/>
        </w:rPr>
        <w:t>movetia.ch</w:t>
      </w:r>
      <w:r w:rsidR="00C87A82" w:rsidRPr="00781185">
        <w:rPr>
          <w:rFonts w:ascii="Arial" w:hAnsi="Arial" w:cs="Arial"/>
          <w:szCs w:val="14"/>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6A84DA" w14:textId="77777777" w:rsidR="004C47EB" w:rsidRDefault="004C47EB">
    <w:pPr>
      <w:pStyle w:val="En-tte"/>
    </w:pPr>
    <w:r>
      <w:rPr>
        <w:noProof/>
        <w:lang w:eastAsia="de-CH"/>
      </w:rPr>
      <mc:AlternateContent>
        <mc:Choice Requires="wps">
          <w:drawing>
            <wp:anchor distT="0" distB="0" distL="114300" distR="114300" simplePos="0" relativeHeight="251682815" behindDoc="0" locked="0" layoutInCell="1" allowOverlap="1" wp14:anchorId="0A13DACF" wp14:editId="36BDF83D">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54159" id="Rechteck 4" o:spid="_x0000_s1026" style="position:absolute;margin-left:-22.8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A00E30" w14:textId="77777777" w:rsidR="005149D6" w:rsidRPr="00605B2F" w:rsidRDefault="005149D6" w:rsidP="00605B2F">
    <w:pPr>
      <w:pStyle w:val="En-tte"/>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C77022B"/>
    <w:multiLevelType w:val="multilevel"/>
    <w:tmpl w:val="B1942C62"/>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19"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AE06DE1"/>
    <w:multiLevelType w:val="multilevel"/>
    <w:tmpl w:val="F69697BE"/>
    <w:lvl w:ilvl="0">
      <w:start w:val="1"/>
      <w:numFmt w:val="bullet"/>
      <w:pStyle w:val="Aufzhlung1"/>
      <w:lvlText w:val="‒"/>
      <w:lvlJc w:val="left"/>
      <w:pPr>
        <w:ind w:left="284" w:hanging="284"/>
      </w:pPr>
      <w:rPr>
        <w:rFonts w:ascii="Calibri" w:hAnsi="Calibri" w:cs="Times New Roman" w:hint="default"/>
      </w:rPr>
    </w:lvl>
    <w:lvl w:ilvl="1">
      <w:start w:val="1"/>
      <w:numFmt w:val="bullet"/>
      <w:pStyle w:val="Aufzhlung2"/>
      <w:lvlText w:val="–"/>
      <w:lvlJc w:val="left"/>
      <w:pPr>
        <w:ind w:left="567" w:hanging="283"/>
      </w:pPr>
      <w:rPr>
        <w:rFonts w:ascii="Akkurat Pro" w:hAnsi="Akkurat Pro" w:cs="Times New Roman" w:hint="default"/>
      </w:rPr>
    </w:lvl>
    <w:lvl w:ilvl="2">
      <w:start w:val="1"/>
      <w:numFmt w:val="bullet"/>
      <w:pStyle w:val="Aufzhlung3"/>
      <w:lvlText w:val="‒"/>
      <w:lvlJc w:val="left"/>
      <w:pPr>
        <w:ind w:left="851" w:hanging="284"/>
      </w:pPr>
      <w:rPr>
        <w:rFonts w:ascii="Arial" w:hAnsi="Arial"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35479658">
    <w:abstractNumId w:val="9"/>
  </w:num>
  <w:num w:numId="2" w16cid:durableId="84958715">
    <w:abstractNumId w:val="7"/>
  </w:num>
  <w:num w:numId="3" w16cid:durableId="1003893339">
    <w:abstractNumId w:val="6"/>
  </w:num>
  <w:num w:numId="4" w16cid:durableId="1791431555">
    <w:abstractNumId w:val="5"/>
  </w:num>
  <w:num w:numId="5" w16cid:durableId="47801816">
    <w:abstractNumId w:val="4"/>
  </w:num>
  <w:num w:numId="6" w16cid:durableId="808518783">
    <w:abstractNumId w:val="8"/>
  </w:num>
  <w:num w:numId="7" w16cid:durableId="275409594">
    <w:abstractNumId w:val="3"/>
  </w:num>
  <w:num w:numId="8" w16cid:durableId="1911227449">
    <w:abstractNumId w:val="2"/>
  </w:num>
  <w:num w:numId="9" w16cid:durableId="1694307874">
    <w:abstractNumId w:val="1"/>
  </w:num>
  <w:num w:numId="10" w16cid:durableId="1345552214">
    <w:abstractNumId w:val="0"/>
  </w:num>
  <w:num w:numId="11" w16cid:durableId="34931149">
    <w:abstractNumId w:val="22"/>
  </w:num>
  <w:num w:numId="12" w16cid:durableId="1756126214">
    <w:abstractNumId w:val="17"/>
  </w:num>
  <w:num w:numId="13" w16cid:durableId="696082784">
    <w:abstractNumId w:val="14"/>
  </w:num>
  <w:num w:numId="14" w16cid:durableId="1716158228">
    <w:abstractNumId w:val="25"/>
  </w:num>
  <w:num w:numId="15" w16cid:durableId="1217081214">
    <w:abstractNumId w:val="24"/>
  </w:num>
  <w:num w:numId="16" w16cid:durableId="240799912">
    <w:abstractNumId w:val="11"/>
  </w:num>
  <w:num w:numId="17" w16cid:durableId="653411241">
    <w:abstractNumId w:val="15"/>
  </w:num>
  <w:num w:numId="18" w16cid:durableId="9211825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95933920">
    <w:abstractNumId w:val="21"/>
  </w:num>
  <w:num w:numId="20" w16cid:durableId="754784062">
    <w:abstractNumId w:val="13"/>
  </w:num>
  <w:num w:numId="21" w16cid:durableId="1401977357">
    <w:abstractNumId w:val="20"/>
  </w:num>
  <w:num w:numId="22" w16cid:durableId="167720540">
    <w:abstractNumId w:val="19"/>
  </w:num>
  <w:num w:numId="23" w16cid:durableId="1774939407">
    <w:abstractNumId w:val="12"/>
  </w:num>
  <w:num w:numId="24" w16cid:durableId="755245911">
    <w:abstractNumId w:val="16"/>
  </w:num>
  <w:num w:numId="25" w16cid:durableId="655770021">
    <w:abstractNumId w:val="23"/>
  </w:num>
  <w:num w:numId="26" w16cid:durableId="225073470">
    <w:abstractNumId w:val="10"/>
  </w:num>
  <w:num w:numId="27" w16cid:durableId="198932076">
    <w:abstractNumId w:val="16"/>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16cid:durableId="1869640133">
    <w:abstractNumId w:val="18"/>
  </w:num>
  <w:num w:numId="29" w16cid:durableId="1133792984">
    <w:abstractNumId w:val="18"/>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16cid:durableId="1469858756">
    <w:abstractNumId w:val="18"/>
  </w:num>
  <w:num w:numId="31" w16cid:durableId="513344885">
    <w:abstractNumId w:val="18"/>
  </w:num>
  <w:num w:numId="32" w16cid:durableId="1557398319">
    <w:abstractNumId w:val="18"/>
  </w:num>
  <w:num w:numId="33" w16cid:durableId="160433677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en-US" w:vendorID="64" w:dllVersion="4096" w:nlCheck="1" w:checkStyle="0"/>
  <w:activeWritingStyle w:appName="MSWord" w:lang="de-CH" w:vendorID="64" w:dllVersion="4096" w:nlCheck="1" w:checkStyle="0"/>
  <w:activeWritingStyle w:appName="MSWord" w:lang="fr-CH" w:vendorID="64" w:dllVersion="4096" w:nlCheck="1" w:checkStyle="0"/>
  <w:activeWritingStyle w:appName="MSWord" w:lang="it-IT" w:vendorID="64" w:dllVersion="4096" w:nlCheck="1" w:checkStyle="0"/>
  <w:activeWritingStyle w:appName="MSWord" w:lang="en-GB"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B2F"/>
    <w:rsid w:val="00002978"/>
    <w:rsid w:val="00007CA4"/>
    <w:rsid w:val="0001010F"/>
    <w:rsid w:val="00017C67"/>
    <w:rsid w:val="0002210A"/>
    <w:rsid w:val="000266B7"/>
    <w:rsid w:val="000409C8"/>
    <w:rsid w:val="00041700"/>
    <w:rsid w:val="0005622D"/>
    <w:rsid w:val="00063BC2"/>
    <w:rsid w:val="000701F1"/>
    <w:rsid w:val="00071780"/>
    <w:rsid w:val="000765D1"/>
    <w:rsid w:val="000767AA"/>
    <w:rsid w:val="000877DE"/>
    <w:rsid w:val="00094131"/>
    <w:rsid w:val="00096E8E"/>
    <w:rsid w:val="000B09F5"/>
    <w:rsid w:val="000B3C99"/>
    <w:rsid w:val="000B595D"/>
    <w:rsid w:val="000B5FCE"/>
    <w:rsid w:val="000C22A4"/>
    <w:rsid w:val="000C49C1"/>
    <w:rsid w:val="000D1743"/>
    <w:rsid w:val="000E1EBF"/>
    <w:rsid w:val="000E33D0"/>
    <w:rsid w:val="000E756F"/>
    <w:rsid w:val="000F38F7"/>
    <w:rsid w:val="000F4867"/>
    <w:rsid w:val="000F655A"/>
    <w:rsid w:val="00102345"/>
    <w:rsid w:val="00105D87"/>
    <w:rsid w:val="00106688"/>
    <w:rsid w:val="00107F09"/>
    <w:rsid w:val="00112D80"/>
    <w:rsid w:val="001134C7"/>
    <w:rsid w:val="00113CB8"/>
    <w:rsid w:val="0012151C"/>
    <w:rsid w:val="001375AB"/>
    <w:rsid w:val="00140713"/>
    <w:rsid w:val="00144122"/>
    <w:rsid w:val="00154677"/>
    <w:rsid w:val="00156ACE"/>
    <w:rsid w:val="00157856"/>
    <w:rsid w:val="00167916"/>
    <w:rsid w:val="00177030"/>
    <w:rsid w:val="001774C1"/>
    <w:rsid w:val="00180513"/>
    <w:rsid w:val="00186742"/>
    <w:rsid w:val="001F4A7E"/>
    <w:rsid w:val="001F4B8C"/>
    <w:rsid w:val="00205B1D"/>
    <w:rsid w:val="00215AAE"/>
    <w:rsid w:val="002226F1"/>
    <w:rsid w:val="00222D44"/>
    <w:rsid w:val="0022685B"/>
    <w:rsid w:val="00226C04"/>
    <w:rsid w:val="00226FC5"/>
    <w:rsid w:val="0023205B"/>
    <w:rsid w:val="00237C19"/>
    <w:rsid w:val="0025086B"/>
    <w:rsid w:val="0025644A"/>
    <w:rsid w:val="00260A3C"/>
    <w:rsid w:val="00267F71"/>
    <w:rsid w:val="00281B58"/>
    <w:rsid w:val="00283F82"/>
    <w:rsid w:val="00290E37"/>
    <w:rsid w:val="002C3F5D"/>
    <w:rsid w:val="002D38AE"/>
    <w:rsid w:val="002E2F95"/>
    <w:rsid w:val="002E7DF2"/>
    <w:rsid w:val="002F06AA"/>
    <w:rsid w:val="002F68A2"/>
    <w:rsid w:val="0030245A"/>
    <w:rsid w:val="00316FCD"/>
    <w:rsid w:val="0032330D"/>
    <w:rsid w:val="00325695"/>
    <w:rsid w:val="00333A1B"/>
    <w:rsid w:val="00334E36"/>
    <w:rsid w:val="00341672"/>
    <w:rsid w:val="00350387"/>
    <w:rsid w:val="003514EE"/>
    <w:rsid w:val="00362E16"/>
    <w:rsid w:val="00364EE3"/>
    <w:rsid w:val="00372913"/>
    <w:rsid w:val="00372E9E"/>
    <w:rsid w:val="003757E4"/>
    <w:rsid w:val="00375834"/>
    <w:rsid w:val="003A5A44"/>
    <w:rsid w:val="003B47CE"/>
    <w:rsid w:val="003D0FAA"/>
    <w:rsid w:val="003D2E39"/>
    <w:rsid w:val="003D4B76"/>
    <w:rsid w:val="003F1A56"/>
    <w:rsid w:val="004017A6"/>
    <w:rsid w:val="004021B4"/>
    <w:rsid w:val="00426F81"/>
    <w:rsid w:val="00430FC2"/>
    <w:rsid w:val="0044371B"/>
    <w:rsid w:val="00486DBB"/>
    <w:rsid w:val="00494FD7"/>
    <w:rsid w:val="00497772"/>
    <w:rsid w:val="004A039B"/>
    <w:rsid w:val="004B0FDB"/>
    <w:rsid w:val="004B4A08"/>
    <w:rsid w:val="004B5F12"/>
    <w:rsid w:val="004C1329"/>
    <w:rsid w:val="004C3880"/>
    <w:rsid w:val="004C47EB"/>
    <w:rsid w:val="004D0F2F"/>
    <w:rsid w:val="004D179F"/>
    <w:rsid w:val="004D5B31"/>
    <w:rsid w:val="004F4427"/>
    <w:rsid w:val="00500294"/>
    <w:rsid w:val="005041E8"/>
    <w:rsid w:val="00506434"/>
    <w:rsid w:val="00513228"/>
    <w:rsid w:val="005149D6"/>
    <w:rsid w:val="00526C93"/>
    <w:rsid w:val="00535EA2"/>
    <w:rsid w:val="0053686C"/>
    <w:rsid w:val="00537410"/>
    <w:rsid w:val="00550787"/>
    <w:rsid w:val="00565D03"/>
    <w:rsid w:val="00582A4B"/>
    <w:rsid w:val="00591832"/>
    <w:rsid w:val="00592841"/>
    <w:rsid w:val="005A32A5"/>
    <w:rsid w:val="005A662C"/>
    <w:rsid w:val="005B1375"/>
    <w:rsid w:val="005B4DEC"/>
    <w:rsid w:val="005B6FD0"/>
    <w:rsid w:val="005B7EA8"/>
    <w:rsid w:val="005C6148"/>
    <w:rsid w:val="005D4706"/>
    <w:rsid w:val="005E5C1E"/>
    <w:rsid w:val="005F0D18"/>
    <w:rsid w:val="005F79F1"/>
    <w:rsid w:val="006044D5"/>
    <w:rsid w:val="00605B2F"/>
    <w:rsid w:val="00617F9B"/>
    <w:rsid w:val="00622FDC"/>
    <w:rsid w:val="00625020"/>
    <w:rsid w:val="0062675E"/>
    <w:rsid w:val="006313B6"/>
    <w:rsid w:val="00642F26"/>
    <w:rsid w:val="0065274C"/>
    <w:rsid w:val="006606D5"/>
    <w:rsid w:val="00664A73"/>
    <w:rsid w:val="006719CE"/>
    <w:rsid w:val="00671A77"/>
    <w:rsid w:val="00686D14"/>
    <w:rsid w:val="00687ED7"/>
    <w:rsid w:val="006B2B43"/>
    <w:rsid w:val="006C152C"/>
    <w:rsid w:val="006C5CD6"/>
    <w:rsid w:val="006D46F6"/>
    <w:rsid w:val="006D577F"/>
    <w:rsid w:val="006E0F4E"/>
    <w:rsid w:val="006E76D4"/>
    <w:rsid w:val="006F0345"/>
    <w:rsid w:val="006F0469"/>
    <w:rsid w:val="006F18A0"/>
    <w:rsid w:val="0070038C"/>
    <w:rsid w:val="007040B6"/>
    <w:rsid w:val="00705076"/>
    <w:rsid w:val="00710E38"/>
    <w:rsid w:val="00711147"/>
    <w:rsid w:val="00711265"/>
    <w:rsid w:val="00715F00"/>
    <w:rsid w:val="00717362"/>
    <w:rsid w:val="0072760A"/>
    <w:rsid w:val="007277E3"/>
    <w:rsid w:val="00731A17"/>
    <w:rsid w:val="00734458"/>
    <w:rsid w:val="007419CF"/>
    <w:rsid w:val="0074487E"/>
    <w:rsid w:val="00746273"/>
    <w:rsid w:val="00755529"/>
    <w:rsid w:val="00756FC5"/>
    <w:rsid w:val="00761676"/>
    <w:rsid w:val="00763E83"/>
    <w:rsid w:val="007744E5"/>
    <w:rsid w:val="00774E70"/>
    <w:rsid w:val="00776D80"/>
    <w:rsid w:val="00781185"/>
    <w:rsid w:val="00782F13"/>
    <w:rsid w:val="0078439C"/>
    <w:rsid w:val="00793FE9"/>
    <w:rsid w:val="00796CEE"/>
    <w:rsid w:val="007B77E9"/>
    <w:rsid w:val="007C0B2A"/>
    <w:rsid w:val="007D3121"/>
    <w:rsid w:val="007E0460"/>
    <w:rsid w:val="00805A18"/>
    <w:rsid w:val="00826BF6"/>
    <w:rsid w:val="00827EAD"/>
    <w:rsid w:val="00830E6D"/>
    <w:rsid w:val="00833F8E"/>
    <w:rsid w:val="00837C31"/>
    <w:rsid w:val="00841B44"/>
    <w:rsid w:val="0084317E"/>
    <w:rsid w:val="00857D8A"/>
    <w:rsid w:val="00860AB1"/>
    <w:rsid w:val="0086247A"/>
    <w:rsid w:val="008629E7"/>
    <w:rsid w:val="00865DDA"/>
    <w:rsid w:val="00870017"/>
    <w:rsid w:val="00883CC4"/>
    <w:rsid w:val="00885749"/>
    <w:rsid w:val="008957DE"/>
    <w:rsid w:val="008D269A"/>
    <w:rsid w:val="00907BC0"/>
    <w:rsid w:val="009144D5"/>
    <w:rsid w:val="00920B7F"/>
    <w:rsid w:val="009277B5"/>
    <w:rsid w:val="0093297E"/>
    <w:rsid w:val="00935C7F"/>
    <w:rsid w:val="0093619F"/>
    <w:rsid w:val="00940ACC"/>
    <w:rsid w:val="0094161F"/>
    <w:rsid w:val="009427E5"/>
    <w:rsid w:val="00942A06"/>
    <w:rsid w:val="009454B7"/>
    <w:rsid w:val="009613D8"/>
    <w:rsid w:val="0096434C"/>
    <w:rsid w:val="00967CDD"/>
    <w:rsid w:val="00974275"/>
    <w:rsid w:val="00995CBA"/>
    <w:rsid w:val="0099678C"/>
    <w:rsid w:val="009B0C96"/>
    <w:rsid w:val="009B4911"/>
    <w:rsid w:val="009C222B"/>
    <w:rsid w:val="009C3183"/>
    <w:rsid w:val="009C67A8"/>
    <w:rsid w:val="009D183E"/>
    <w:rsid w:val="009D201B"/>
    <w:rsid w:val="009D2311"/>
    <w:rsid w:val="009D5D9C"/>
    <w:rsid w:val="009E2171"/>
    <w:rsid w:val="009F20B9"/>
    <w:rsid w:val="009F4A8A"/>
    <w:rsid w:val="00A000BC"/>
    <w:rsid w:val="00A06F53"/>
    <w:rsid w:val="00A17FA4"/>
    <w:rsid w:val="00A2081D"/>
    <w:rsid w:val="00A25106"/>
    <w:rsid w:val="00A278DF"/>
    <w:rsid w:val="00A36D00"/>
    <w:rsid w:val="00A46E8E"/>
    <w:rsid w:val="00A57815"/>
    <w:rsid w:val="00A62F82"/>
    <w:rsid w:val="00A70CDC"/>
    <w:rsid w:val="00A7133D"/>
    <w:rsid w:val="00AB4A24"/>
    <w:rsid w:val="00AC2D5B"/>
    <w:rsid w:val="00AD36B2"/>
    <w:rsid w:val="00AD3C09"/>
    <w:rsid w:val="00AF47AE"/>
    <w:rsid w:val="00AF7CA8"/>
    <w:rsid w:val="00B019E3"/>
    <w:rsid w:val="00B05881"/>
    <w:rsid w:val="00B11A9B"/>
    <w:rsid w:val="00B32ABB"/>
    <w:rsid w:val="00B3766D"/>
    <w:rsid w:val="00B41FD3"/>
    <w:rsid w:val="00B426D3"/>
    <w:rsid w:val="00B431DE"/>
    <w:rsid w:val="00B46D72"/>
    <w:rsid w:val="00B70D03"/>
    <w:rsid w:val="00B71B95"/>
    <w:rsid w:val="00B803E7"/>
    <w:rsid w:val="00B82E14"/>
    <w:rsid w:val="00B8504C"/>
    <w:rsid w:val="00B855C1"/>
    <w:rsid w:val="00BA4DDE"/>
    <w:rsid w:val="00BC655F"/>
    <w:rsid w:val="00BE1E62"/>
    <w:rsid w:val="00BF7052"/>
    <w:rsid w:val="00C05FAB"/>
    <w:rsid w:val="00C138A7"/>
    <w:rsid w:val="00C26CCC"/>
    <w:rsid w:val="00C40C67"/>
    <w:rsid w:val="00C51D2F"/>
    <w:rsid w:val="00C73EA3"/>
    <w:rsid w:val="00C82173"/>
    <w:rsid w:val="00C84087"/>
    <w:rsid w:val="00C87A82"/>
    <w:rsid w:val="00CA348A"/>
    <w:rsid w:val="00CB2CE6"/>
    <w:rsid w:val="00CB77E1"/>
    <w:rsid w:val="00CC1D4F"/>
    <w:rsid w:val="00CE79A8"/>
    <w:rsid w:val="00CF08BB"/>
    <w:rsid w:val="00CF2FC2"/>
    <w:rsid w:val="00CF6011"/>
    <w:rsid w:val="00D21AAC"/>
    <w:rsid w:val="00D35015"/>
    <w:rsid w:val="00D37D65"/>
    <w:rsid w:val="00D42317"/>
    <w:rsid w:val="00D578D1"/>
    <w:rsid w:val="00D61996"/>
    <w:rsid w:val="00D62FCF"/>
    <w:rsid w:val="00D72961"/>
    <w:rsid w:val="00D80B03"/>
    <w:rsid w:val="00D867C8"/>
    <w:rsid w:val="00D91A2D"/>
    <w:rsid w:val="00D9415C"/>
    <w:rsid w:val="00DA469E"/>
    <w:rsid w:val="00DB7675"/>
    <w:rsid w:val="00DD098B"/>
    <w:rsid w:val="00DF142E"/>
    <w:rsid w:val="00DF6FEB"/>
    <w:rsid w:val="00E234A8"/>
    <w:rsid w:val="00E25D5A"/>
    <w:rsid w:val="00E25DCD"/>
    <w:rsid w:val="00E269E1"/>
    <w:rsid w:val="00E3599E"/>
    <w:rsid w:val="00E445A1"/>
    <w:rsid w:val="00E45F13"/>
    <w:rsid w:val="00E510BC"/>
    <w:rsid w:val="00E55004"/>
    <w:rsid w:val="00E61256"/>
    <w:rsid w:val="00E6148D"/>
    <w:rsid w:val="00E73CB2"/>
    <w:rsid w:val="00E839BA"/>
    <w:rsid w:val="00E97DD5"/>
    <w:rsid w:val="00EA59B8"/>
    <w:rsid w:val="00EB7E3F"/>
    <w:rsid w:val="00EC0D55"/>
    <w:rsid w:val="00EC2DF9"/>
    <w:rsid w:val="00EC4D23"/>
    <w:rsid w:val="00ED6313"/>
    <w:rsid w:val="00ED7EC0"/>
    <w:rsid w:val="00EE6E36"/>
    <w:rsid w:val="00F016BC"/>
    <w:rsid w:val="00F05E1C"/>
    <w:rsid w:val="00F0660B"/>
    <w:rsid w:val="00F123AE"/>
    <w:rsid w:val="00F16C91"/>
    <w:rsid w:val="00F30A32"/>
    <w:rsid w:val="00F57C79"/>
    <w:rsid w:val="00F57D86"/>
    <w:rsid w:val="00F66E14"/>
    <w:rsid w:val="00F73331"/>
    <w:rsid w:val="00F77AF8"/>
    <w:rsid w:val="00F87174"/>
    <w:rsid w:val="00F91D37"/>
    <w:rsid w:val="00F9610D"/>
    <w:rsid w:val="00F97BC1"/>
    <w:rsid w:val="00FA7427"/>
    <w:rsid w:val="00FB4534"/>
    <w:rsid w:val="00FB657F"/>
    <w:rsid w:val="00FC1548"/>
    <w:rsid w:val="00FD3684"/>
    <w:rsid w:val="00FE6614"/>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F01EC5"/>
  <w15:chartTrackingRefBased/>
  <w15:docId w15:val="{87F16D5E-50DB-4351-93E1-72F9DB96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17E"/>
    <w:pPr>
      <w:spacing w:after="0" w:line="220" w:lineRule="atLeast"/>
    </w:pPr>
    <w:rPr>
      <w:sz w:val="18"/>
    </w:rPr>
  </w:style>
  <w:style w:type="paragraph" w:styleId="Titre1">
    <w:name w:val="heading 1"/>
    <w:basedOn w:val="Normal"/>
    <w:next w:val="Normal"/>
    <w:link w:val="Titre1Car"/>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Titre2">
    <w:name w:val="heading 2"/>
    <w:basedOn w:val="Normal"/>
    <w:next w:val="Normal"/>
    <w:link w:val="Titre2Car"/>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Titre3">
    <w:name w:val="heading 3"/>
    <w:basedOn w:val="Normal"/>
    <w:next w:val="Normal"/>
    <w:link w:val="Titre3Car"/>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Titre4">
    <w:name w:val="heading 4"/>
    <w:basedOn w:val="Normal"/>
    <w:next w:val="Normal"/>
    <w:link w:val="Titre4Car"/>
    <w:uiPriority w:val="9"/>
    <w:unhideWhenUsed/>
    <w:rsid w:val="00205B1D"/>
    <w:pPr>
      <w:keepNext/>
      <w:keepLines/>
      <w:spacing w:before="120"/>
      <w:outlineLvl w:val="3"/>
    </w:pPr>
    <w:rPr>
      <w:rFonts w:asciiTheme="majorHAnsi" w:eastAsiaTheme="majorEastAsia" w:hAnsiTheme="majorHAnsi" w:cstheme="majorBidi"/>
      <w:iCs/>
    </w:rPr>
  </w:style>
  <w:style w:type="paragraph" w:styleId="Titre5">
    <w:name w:val="heading 5"/>
    <w:basedOn w:val="Normal"/>
    <w:next w:val="Normal"/>
    <w:link w:val="Titre5Car"/>
    <w:uiPriority w:val="9"/>
    <w:semiHidden/>
    <w:rsid w:val="006F18A0"/>
    <w:pPr>
      <w:keepNext/>
      <w:keepLines/>
      <w:spacing w:before="12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rsid w:val="00E510BC"/>
    <w:pPr>
      <w:keepNext/>
      <w:keepLines/>
      <w:spacing w:before="40"/>
      <w:outlineLvl w:val="5"/>
    </w:pPr>
    <w:rPr>
      <w:rFonts w:asciiTheme="majorHAnsi" w:eastAsiaTheme="majorEastAsia" w:hAnsiTheme="majorHAnsi" w:cstheme="majorBidi"/>
    </w:rPr>
  </w:style>
  <w:style w:type="paragraph" w:styleId="Titre7">
    <w:name w:val="heading 7"/>
    <w:basedOn w:val="Normal"/>
    <w:next w:val="Normal"/>
    <w:link w:val="Titre7Car"/>
    <w:uiPriority w:val="9"/>
    <w:semiHidden/>
    <w:rsid w:val="00E510BC"/>
    <w:pPr>
      <w:keepNext/>
      <w:keepLines/>
      <w:spacing w:before="4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4021B4"/>
    <w:rPr>
      <w:color w:val="30D2A9" w:themeColor="accent2"/>
      <w:u w:val="single"/>
    </w:rPr>
  </w:style>
  <w:style w:type="paragraph" w:styleId="En-tte">
    <w:name w:val="header"/>
    <w:basedOn w:val="Normal"/>
    <w:link w:val="En-tteCar"/>
    <w:uiPriority w:val="79"/>
    <w:semiHidden/>
    <w:rsid w:val="00AB4A24"/>
    <w:pPr>
      <w:tabs>
        <w:tab w:val="center" w:pos="4536"/>
        <w:tab w:val="right" w:pos="9072"/>
      </w:tabs>
      <w:spacing w:line="165" w:lineRule="atLeast"/>
    </w:pPr>
    <w:rPr>
      <w:color w:val="30D2A9" w:themeColor="accent2"/>
      <w:sz w:val="14"/>
    </w:rPr>
  </w:style>
  <w:style w:type="character" w:customStyle="1" w:styleId="En-tteCar">
    <w:name w:val="En-tête Car"/>
    <w:basedOn w:val="Policepardfaut"/>
    <w:link w:val="En-tte"/>
    <w:uiPriority w:val="79"/>
    <w:semiHidden/>
    <w:rsid w:val="00E445A1"/>
    <w:rPr>
      <w:color w:val="30D2A9" w:themeColor="accent2"/>
      <w:sz w:val="14"/>
    </w:rPr>
  </w:style>
  <w:style w:type="paragraph" w:styleId="Pieddepage">
    <w:name w:val="footer"/>
    <w:basedOn w:val="Normal"/>
    <w:link w:val="PieddepageCar"/>
    <w:uiPriority w:val="80"/>
    <w:rsid w:val="00ED6313"/>
    <w:pPr>
      <w:spacing w:line="165" w:lineRule="atLeast"/>
    </w:pPr>
    <w:rPr>
      <w:color w:val="30D2A9" w:themeColor="accent2"/>
      <w:spacing w:val="3"/>
      <w:sz w:val="14"/>
    </w:rPr>
  </w:style>
  <w:style w:type="character" w:customStyle="1" w:styleId="PieddepageCar">
    <w:name w:val="Pied de page Car"/>
    <w:basedOn w:val="Policepardfaut"/>
    <w:link w:val="Pieddepage"/>
    <w:uiPriority w:val="80"/>
    <w:rsid w:val="00E445A1"/>
    <w:rPr>
      <w:color w:val="30D2A9" w:themeColor="accent2"/>
      <w:spacing w:val="3"/>
      <w:sz w:val="14"/>
    </w:rPr>
  </w:style>
  <w:style w:type="paragraph" w:customStyle="1" w:styleId="EinfAbs">
    <w:name w:val="[Einf. Abs.]"/>
    <w:basedOn w:val="Normal"/>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Paragraphedeliste">
    <w:name w:val="List Paragraph"/>
    <w:basedOn w:val="Normal"/>
    <w:uiPriority w:val="34"/>
    <w:semiHidden/>
    <w:rsid w:val="009C67A8"/>
    <w:pPr>
      <w:ind w:left="720"/>
      <w:contextualSpacing/>
    </w:pPr>
  </w:style>
  <w:style w:type="paragraph" w:styleId="Listepuces">
    <w:name w:val="List Bullet"/>
    <w:basedOn w:val="Paragraphedeliste"/>
    <w:uiPriority w:val="99"/>
    <w:semiHidden/>
    <w:rsid w:val="009C67A8"/>
    <w:pPr>
      <w:numPr>
        <w:numId w:val="12"/>
      </w:numPr>
    </w:pPr>
  </w:style>
  <w:style w:type="paragraph" w:styleId="Listepuces2">
    <w:name w:val="List Bullet 2"/>
    <w:basedOn w:val="Paragraphedeliste"/>
    <w:uiPriority w:val="99"/>
    <w:semiHidden/>
    <w:rsid w:val="009C67A8"/>
    <w:pPr>
      <w:numPr>
        <w:ilvl w:val="1"/>
        <w:numId w:val="12"/>
      </w:numPr>
    </w:pPr>
  </w:style>
  <w:style w:type="paragraph" w:styleId="Listepuces3">
    <w:name w:val="List Bullet 3"/>
    <w:basedOn w:val="Paragraphedeliste"/>
    <w:uiPriority w:val="99"/>
    <w:semiHidden/>
    <w:rsid w:val="009C67A8"/>
    <w:pPr>
      <w:numPr>
        <w:ilvl w:val="2"/>
        <w:numId w:val="12"/>
      </w:numPr>
    </w:pPr>
  </w:style>
  <w:style w:type="table" w:styleId="Grilledutableau">
    <w:name w:val="Table Grid"/>
    <w:basedOn w:val="TableauNormal"/>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20B7F"/>
    <w:rPr>
      <w:rFonts w:asciiTheme="majorHAnsi" w:eastAsiaTheme="majorEastAsia" w:hAnsiTheme="majorHAnsi" w:cstheme="majorBidi"/>
      <w:bCs/>
      <w:color w:val="30D2A9" w:themeColor="accent2"/>
      <w:sz w:val="34"/>
      <w:szCs w:val="28"/>
    </w:rPr>
  </w:style>
  <w:style w:type="character" w:customStyle="1" w:styleId="Titre2Car">
    <w:name w:val="Titre 2 Car"/>
    <w:basedOn w:val="Policepardfaut"/>
    <w:link w:val="Titre2"/>
    <w:uiPriority w:val="9"/>
    <w:rsid w:val="00D867C8"/>
    <w:rPr>
      <w:rFonts w:asciiTheme="majorHAnsi" w:eastAsiaTheme="majorEastAsia" w:hAnsiTheme="majorHAnsi" w:cstheme="majorBidi"/>
      <w:bCs/>
      <w:color w:val="FF675D" w:themeColor="accent1"/>
      <w:sz w:val="24"/>
      <w:szCs w:val="26"/>
    </w:rPr>
  </w:style>
  <w:style w:type="paragraph" w:styleId="Titre">
    <w:name w:val="Title"/>
    <w:basedOn w:val="Normal"/>
    <w:next w:val="Normal"/>
    <w:link w:val="TitreCar"/>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reCar">
    <w:name w:val="Titre Car"/>
    <w:basedOn w:val="Policepardfaut"/>
    <w:link w:val="Titre"/>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Normal"/>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Policepardfaut"/>
    <w:link w:val="Brieftitel"/>
    <w:uiPriority w:val="14"/>
    <w:semiHidden/>
    <w:rsid w:val="00E445A1"/>
    <w:rPr>
      <w:rFonts w:asciiTheme="majorHAnsi" w:hAnsiTheme="majorHAnsi"/>
      <w:spacing w:val="-2"/>
      <w:sz w:val="24"/>
    </w:rPr>
  </w:style>
  <w:style w:type="paragraph" w:customStyle="1" w:styleId="Kontaktangaben">
    <w:name w:val="Kontaktangaben"/>
    <w:basedOn w:val="Normal"/>
    <w:semiHidden/>
    <w:rsid w:val="00E73CB2"/>
    <w:pPr>
      <w:tabs>
        <w:tab w:val="left" w:pos="709"/>
      </w:tabs>
    </w:pPr>
    <w:rPr>
      <w:spacing w:val="2"/>
      <w:sz w:val="16"/>
      <w:szCs w:val="16"/>
    </w:rPr>
  </w:style>
  <w:style w:type="table" w:customStyle="1" w:styleId="Tabellenraster1">
    <w:name w:val="Tabellenraster1"/>
    <w:basedOn w:val="TableauNormal"/>
    <w:next w:val="Grilledutableau"/>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5F79F1"/>
    <w:rPr>
      <w:rFonts w:asciiTheme="majorHAnsi" w:eastAsiaTheme="majorEastAsia" w:hAnsiTheme="majorHAnsi" w:cstheme="majorBidi"/>
      <w:b/>
      <w:color w:val="FF675D" w:themeColor="accent1"/>
      <w:sz w:val="18"/>
      <w:szCs w:val="24"/>
    </w:rPr>
  </w:style>
  <w:style w:type="character" w:customStyle="1" w:styleId="Titre4Car">
    <w:name w:val="Titre 4 Car"/>
    <w:basedOn w:val="Policepardfaut"/>
    <w:link w:val="Titre4"/>
    <w:uiPriority w:val="9"/>
    <w:rsid w:val="00205B1D"/>
    <w:rPr>
      <w:rFonts w:asciiTheme="majorHAnsi" w:eastAsiaTheme="majorEastAsia" w:hAnsiTheme="majorHAnsi" w:cstheme="majorBidi"/>
      <w:iCs/>
      <w:sz w:val="18"/>
    </w:rPr>
  </w:style>
  <w:style w:type="character" w:customStyle="1" w:styleId="Titre5Car">
    <w:name w:val="Titre 5 Car"/>
    <w:basedOn w:val="Policepardfaut"/>
    <w:link w:val="Titre5"/>
    <w:uiPriority w:val="9"/>
    <w:semiHidden/>
    <w:rsid w:val="006F18A0"/>
    <w:rPr>
      <w:rFonts w:asciiTheme="majorHAnsi" w:eastAsiaTheme="majorEastAsia" w:hAnsiTheme="majorHAnsi" w:cstheme="majorBidi"/>
      <w:sz w:val="18"/>
    </w:rPr>
  </w:style>
  <w:style w:type="character" w:customStyle="1" w:styleId="Titre6Car">
    <w:name w:val="Titre 6 Car"/>
    <w:basedOn w:val="Policepardfaut"/>
    <w:link w:val="Titre6"/>
    <w:uiPriority w:val="9"/>
    <w:semiHidden/>
    <w:rsid w:val="00D61996"/>
    <w:rPr>
      <w:rFonts w:asciiTheme="majorHAnsi" w:eastAsiaTheme="majorEastAsia" w:hAnsiTheme="majorHAnsi" w:cstheme="majorBidi"/>
    </w:rPr>
  </w:style>
  <w:style w:type="character" w:customStyle="1" w:styleId="Titre7Car">
    <w:name w:val="Titre 7 Car"/>
    <w:basedOn w:val="Policepardfaut"/>
    <w:link w:val="Titre7"/>
    <w:uiPriority w:val="9"/>
    <w:semiHidden/>
    <w:rsid w:val="00D61996"/>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Paragraphedeliste"/>
    <w:uiPriority w:val="2"/>
    <w:qFormat/>
    <w:rsid w:val="002E2F95"/>
    <w:pPr>
      <w:numPr>
        <w:numId w:val="19"/>
      </w:numPr>
      <w:spacing w:before="100" w:after="100"/>
      <w:ind w:left="567" w:hanging="567"/>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Normal"/>
    <w:uiPriority w:val="98"/>
    <w:semiHidden/>
    <w:rsid w:val="00625020"/>
    <w:pPr>
      <w:spacing w:line="288" w:lineRule="auto"/>
    </w:pPr>
    <w:rPr>
      <w:vanish/>
      <w:color w:val="A6A6A6" w:themeColor="background1" w:themeShade="A6"/>
      <w:sz w:val="14"/>
      <w:szCs w:val="18"/>
    </w:rPr>
  </w:style>
  <w:style w:type="character" w:styleId="Lienhypertextesuivivisit">
    <w:name w:val="FollowedHyperlink"/>
    <w:basedOn w:val="Lienhypertexte"/>
    <w:uiPriority w:val="75"/>
    <w:rsid w:val="004021B4"/>
    <w:rPr>
      <w:color w:val="30D2A9" w:themeColor="accent2"/>
      <w:u w:val="single"/>
    </w:rPr>
  </w:style>
  <w:style w:type="paragraph" w:styleId="Sous-titre">
    <w:name w:val="Subtitle"/>
    <w:basedOn w:val="Normal"/>
    <w:next w:val="Normal"/>
    <w:link w:val="Sous-titreCar"/>
    <w:uiPriority w:val="12"/>
    <w:qFormat/>
    <w:rsid w:val="00582A4B"/>
    <w:pPr>
      <w:spacing w:after="260"/>
    </w:pPr>
    <w:rPr>
      <w:color w:val="FF675D" w:themeColor="accent1"/>
    </w:rPr>
  </w:style>
  <w:style w:type="character" w:customStyle="1" w:styleId="Sous-titreCar">
    <w:name w:val="Sous-titre Car"/>
    <w:basedOn w:val="Policepardfaut"/>
    <w:link w:val="Sous-titre"/>
    <w:uiPriority w:val="12"/>
    <w:rsid w:val="00C26CCC"/>
    <w:rPr>
      <w:color w:val="FF675D" w:themeColor="accent1"/>
      <w:sz w:val="18"/>
    </w:rPr>
  </w:style>
  <w:style w:type="paragraph" w:styleId="Date">
    <w:name w:val="Date"/>
    <w:basedOn w:val="Normal"/>
    <w:next w:val="Normal"/>
    <w:link w:val="DateCar"/>
    <w:uiPriority w:val="15"/>
    <w:semiHidden/>
    <w:rsid w:val="00E97DD5"/>
    <w:pPr>
      <w:spacing w:before="710" w:after="570"/>
      <w:contextualSpacing/>
    </w:pPr>
    <w:rPr>
      <w:spacing w:val="-3"/>
      <w:sz w:val="15"/>
    </w:rPr>
  </w:style>
  <w:style w:type="character" w:customStyle="1" w:styleId="DateCar">
    <w:name w:val="Date Car"/>
    <w:basedOn w:val="Policepardfaut"/>
    <w:link w:val="Date"/>
    <w:uiPriority w:val="15"/>
    <w:semiHidden/>
    <w:rsid w:val="00E445A1"/>
    <w:rPr>
      <w:spacing w:val="-3"/>
      <w:sz w:val="15"/>
    </w:rPr>
  </w:style>
  <w:style w:type="paragraph" w:styleId="Notedebasdepage">
    <w:name w:val="footnote text"/>
    <w:basedOn w:val="Normal"/>
    <w:link w:val="NotedebasdepageCar"/>
    <w:semiHidden/>
    <w:rsid w:val="00140713"/>
    <w:pPr>
      <w:tabs>
        <w:tab w:val="left" w:pos="567"/>
      </w:tabs>
      <w:spacing w:line="165" w:lineRule="atLeast"/>
      <w:ind w:left="567" w:hanging="567"/>
    </w:pPr>
    <w:rPr>
      <w:sz w:val="14"/>
      <w:szCs w:val="20"/>
    </w:rPr>
  </w:style>
  <w:style w:type="character" w:customStyle="1" w:styleId="NotedebasdepageCar">
    <w:name w:val="Note de bas de page Car"/>
    <w:basedOn w:val="Policepardfaut"/>
    <w:link w:val="Notedebasdepage"/>
    <w:semiHidden/>
    <w:rsid w:val="00E445A1"/>
    <w:rPr>
      <w:sz w:val="14"/>
      <w:szCs w:val="20"/>
    </w:rPr>
  </w:style>
  <w:style w:type="character" w:styleId="Appelnotedebasdep">
    <w:name w:val="footnote reference"/>
    <w:basedOn w:val="Policepardfaut"/>
    <w:uiPriority w:val="99"/>
    <w:rsid w:val="0002210A"/>
    <w:rPr>
      <w:vertAlign w:val="superscript"/>
    </w:rPr>
  </w:style>
  <w:style w:type="table" w:customStyle="1" w:styleId="TabelleohneRahmen">
    <w:name w:val="Tabelle ohne Rahmen"/>
    <w:basedOn w:val="TableauNormal"/>
    <w:uiPriority w:val="99"/>
    <w:rsid w:val="00642F26"/>
    <w:pPr>
      <w:spacing w:after="0" w:line="240" w:lineRule="auto"/>
    </w:pPr>
    <w:tblPr>
      <w:tblCellMar>
        <w:left w:w="0" w:type="dxa"/>
        <w:right w:w="28" w:type="dxa"/>
      </w:tblCellMar>
    </w:tblPr>
  </w:style>
  <w:style w:type="paragraph" w:styleId="Notedefin">
    <w:name w:val="endnote text"/>
    <w:basedOn w:val="Notedebasdepage"/>
    <w:link w:val="NotedefinCar"/>
    <w:uiPriority w:val="99"/>
    <w:semiHidden/>
    <w:unhideWhenUsed/>
    <w:rsid w:val="00113CB8"/>
  </w:style>
  <w:style w:type="character" w:customStyle="1" w:styleId="NotedefinCar">
    <w:name w:val="Note de fin Car"/>
    <w:basedOn w:val="Policepardfaut"/>
    <w:link w:val="Notedefin"/>
    <w:uiPriority w:val="99"/>
    <w:semiHidden/>
    <w:rsid w:val="0012151C"/>
    <w:rPr>
      <w:sz w:val="20"/>
      <w:szCs w:val="20"/>
    </w:rPr>
  </w:style>
  <w:style w:type="character" w:styleId="Appeldenotedefin">
    <w:name w:val="endnote reference"/>
    <w:basedOn w:val="Policepardfau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Lgende">
    <w:name w:val="caption"/>
    <w:basedOn w:val="Normal"/>
    <w:uiPriority w:val="35"/>
    <w:rsid w:val="00B019E3"/>
    <w:pPr>
      <w:spacing w:before="160" w:after="480" w:line="165" w:lineRule="atLeast"/>
    </w:pPr>
    <w:rPr>
      <w:iCs/>
      <w:noProof/>
      <w:sz w:val="14"/>
      <w:szCs w:val="18"/>
    </w:rPr>
  </w:style>
  <w:style w:type="paragraph" w:styleId="En-ttedetabledesmatires">
    <w:name w:val="TOC Heading"/>
    <w:basedOn w:val="Titre1"/>
    <w:next w:val="Normal"/>
    <w:uiPriority w:val="39"/>
    <w:semiHidden/>
    <w:rsid w:val="00325695"/>
    <w:pPr>
      <w:spacing w:before="240" w:after="240"/>
      <w:outlineLvl w:val="9"/>
    </w:pPr>
    <w:rPr>
      <w:bCs w:val="0"/>
      <w:szCs w:val="32"/>
    </w:rPr>
  </w:style>
  <w:style w:type="paragraph" w:styleId="Textedebulles">
    <w:name w:val="Balloon Text"/>
    <w:basedOn w:val="Normal"/>
    <w:link w:val="TextedebullesCar"/>
    <w:uiPriority w:val="99"/>
    <w:semiHidden/>
    <w:unhideWhenUsed/>
    <w:rsid w:val="00870017"/>
    <w:pPr>
      <w:spacing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870017"/>
    <w:rPr>
      <w:rFonts w:ascii="Segoe UI" w:hAnsi="Segoe UI" w:cs="Segoe UI"/>
      <w:sz w:val="18"/>
      <w:szCs w:val="18"/>
    </w:rPr>
  </w:style>
  <w:style w:type="character" w:styleId="Numrodepage">
    <w:name w:val="page number"/>
    <w:uiPriority w:val="81"/>
    <w:rsid w:val="000E33D0"/>
    <w:rPr>
      <w:color w:val="30D2A9" w:themeColor="accent2"/>
      <w:sz w:val="14"/>
      <w:szCs w:val="16"/>
    </w:rPr>
  </w:style>
  <w:style w:type="paragraph" w:customStyle="1" w:styleId="berschrift1nummeriert">
    <w:name w:val="Überschrift 1 nummeriert"/>
    <w:basedOn w:val="Titre1"/>
    <w:next w:val="Normal"/>
    <w:uiPriority w:val="10"/>
    <w:qFormat/>
    <w:rsid w:val="00920B7F"/>
    <w:pPr>
      <w:numPr>
        <w:numId w:val="28"/>
      </w:numPr>
      <w:ind w:left="567" w:hanging="567"/>
    </w:pPr>
  </w:style>
  <w:style w:type="paragraph" w:customStyle="1" w:styleId="berschrift2nummeriert">
    <w:name w:val="Überschrift 2 nummeriert"/>
    <w:basedOn w:val="Titre2"/>
    <w:next w:val="Normal"/>
    <w:uiPriority w:val="10"/>
    <w:qFormat/>
    <w:rsid w:val="00920B7F"/>
    <w:pPr>
      <w:numPr>
        <w:ilvl w:val="1"/>
        <w:numId w:val="28"/>
      </w:numPr>
      <w:spacing w:after="220"/>
      <w:contextualSpacing/>
    </w:pPr>
  </w:style>
  <w:style w:type="paragraph" w:customStyle="1" w:styleId="berschrift3nummeriert">
    <w:name w:val="Überschrift 3 nummeriert"/>
    <w:basedOn w:val="Titre3"/>
    <w:next w:val="Normal"/>
    <w:uiPriority w:val="10"/>
    <w:qFormat/>
    <w:rsid w:val="0025086B"/>
    <w:pPr>
      <w:numPr>
        <w:ilvl w:val="2"/>
        <w:numId w:val="28"/>
      </w:numPr>
    </w:pPr>
  </w:style>
  <w:style w:type="paragraph" w:customStyle="1" w:styleId="berschrift4nummeriert">
    <w:name w:val="Überschrift 4 nummeriert"/>
    <w:basedOn w:val="Titre4"/>
    <w:next w:val="Normal"/>
    <w:uiPriority w:val="10"/>
    <w:rsid w:val="00920B7F"/>
    <w:pPr>
      <w:numPr>
        <w:ilvl w:val="3"/>
        <w:numId w:val="28"/>
      </w:numPr>
      <w:tabs>
        <w:tab w:val="left" w:pos="1134"/>
      </w:tabs>
    </w:pPr>
  </w:style>
  <w:style w:type="paragraph" w:styleId="TM1">
    <w:name w:val="toc 1"/>
    <w:basedOn w:val="Normal"/>
    <w:next w:val="Normal"/>
    <w:autoRedefine/>
    <w:uiPriority w:val="39"/>
    <w:semiHidden/>
    <w:rsid w:val="00CC1D4F"/>
    <w:pPr>
      <w:tabs>
        <w:tab w:val="right" w:pos="8493"/>
      </w:tabs>
      <w:spacing w:before="480" w:after="140" w:line="420" w:lineRule="atLeast"/>
      <w:ind w:left="567" w:hanging="567"/>
    </w:pPr>
    <w:rPr>
      <w:noProof/>
      <w:sz w:val="34"/>
      <w:szCs w:val="34"/>
    </w:rPr>
  </w:style>
  <w:style w:type="paragraph" w:styleId="TM2">
    <w:name w:val="toc 2"/>
    <w:basedOn w:val="Normal"/>
    <w:next w:val="Normal"/>
    <w:autoRedefine/>
    <w:uiPriority w:val="39"/>
    <w:semiHidden/>
    <w:rsid w:val="00CC1D4F"/>
    <w:pPr>
      <w:tabs>
        <w:tab w:val="right" w:pos="8493"/>
      </w:tabs>
      <w:spacing w:before="240" w:after="140"/>
      <w:ind w:left="567" w:hanging="567"/>
    </w:pPr>
  </w:style>
  <w:style w:type="paragraph" w:styleId="TM3">
    <w:name w:val="toc 3"/>
    <w:basedOn w:val="Normal"/>
    <w:next w:val="Normal"/>
    <w:autoRedefine/>
    <w:uiPriority w:val="39"/>
    <w:semiHidden/>
    <w:rsid w:val="00CC1D4F"/>
    <w:pPr>
      <w:tabs>
        <w:tab w:val="right" w:pos="8493"/>
      </w:tabs>
      <w:spacing w:before="140" w:after="140"/>
      <w:ind w:left="567" w:hanging="567"/>
    </w:pPr>
  </w:style>
  <w:style w:type="paragraph" w:styleId="NormalWeb">
    <w:name w:val="Normal (Web)"/>
    <w:basedOn w:val="Normal"/>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Tabledesillustrations">
    <w:name w:val="table of figures"/>
    <w:basedOn w:val="Normal"/>
    <w:next w:val="Normal"/>
    <w:uiPriority w:val="40"/>
    <w:semiHidden/>
    <w:rsid w:val="00857D8A"/>
  </w:style>
  <w:style w:type="paragraph" w:customStyle="1" w:styleId="Empfnger">
    <w:name w:val="Empfänger"/>
    <w:basedOn w:val="Normal"/>
    <w:uiPriority w:val="98"/>
    <w:semiHidden/>
    <w:rsid w:val="004B5F12"/>
  </w:style>
  <w:style w:type="paragraph" w:customStyle="1" w:styleId="Lead">
    <w:name w:val="Lead"/>
    <w:basedOn w:val="Normal"/>
    <w:uiPriority w:val="1"/>
    <w:qFormat/>
    <w:rsid w:val="00B855C1"/>
    <w:pPr>
      <w:spacing w:after="220" w:line="330" w:lineRule="atLeast"/>
      <w:contextualSpacing/>
    </w:pPr>
    <w:rPr>
      <w:spacing w:val="-2"/>
      <w:sz w:val="24"/>
    </w:rPr>
  </w:style>
  <w:style w:type="table" w:customStyle="1" w:styleId="MovetiaStandard">
    <w:name w:val="Movetia Standard"/>
    <w:basedOn w:val="TableauNormal"/>
    <w:uiPriority w:val="99"/>
    <w:rsid w:val="0002210A"/>
    <w:pPr>
      <w:spacing w:after="0" w:line="240" w:lineRule="auto"/>
    </w:pPr>
    <w:tblPr>
      <w:tblBorders>
        <w:bottom w:val="single" w:sz="4" w:space="0" w:color="auto"/>
        <w:insideH w:val="single" w:sz="4" w:space="0" w:color="auto"/>
      </w:tblBorders>
      <w:tblCellMar>
        <w:top w:w="85" w:type="dxa"/>
        <w:left w:w="0" w:type="dxa"/>
        <w:bottom w:w="68" w:type="dxa"/>
        <w:right w:w="85"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B3766D"/>
    <w:pPr>
      <w:numPr>
        <w:ilvl w:val="7"/>
      </w:numPr>
      <w:contextualSpacing/>
    </w:pPr>
  </w:style>
  <w:style w:type="table" w:customStyle="1" w:styleId="MovetiaInfotabelleRot">
    <w:name w:val="Movetia Infotabelle Rot"/>
    <w:basedOn w:val="TableauNormal"/>
    <w:uiPriority w:val="99"/>
    <w:rsid w:val="00094131"/>
    <w:pPr>
      <w:spacing w:after="0" w:line="165" w:lineRule="atLeast"/>
    </w:pPr>
    <w:rPr>
      <w:sz w:val="14"/>
    </w:rPr>
    <w:tblPr>
      <w:tblCellMar>
        <w:left w:w="0" w:type="dxa"/>
        <w:right w:w="85" w:type="dxa"/>
      </w:tblCellMar>
    </w:tblPr>
    <w:tblStylePr w:type="firstCol">
      <w:rPr>
        <w:color w:val="FF675D" w:themeColor="accent1"/>
      </w:rPr>
    </w:tblStylePr>
  </w:style>
  <w:style w:type="table" w:customStyle="1" w:styleId="MovetiaInfotabellegrn">
    <w:name w:val="Movetia Infotabelle grün"/>
    <w:basedOn w:val="TableauNormal"/>
    <w:uiPriority w:val="99"/>
    <w:rsid w:val="00094131"/>
    <w:pPr>
      <w:spacing w:after="0" w:line="240" w:lineRule="auto"/>
    </w:pPr>
    <w:tblPr>
      <w:tblCellMar>
        <w:left w:w="0" w:type="dxa"/>
        <w:right w:w="85" w:type="dxa"/>
      </w:tblCellMar>
    </w:tblPr>
    <w:tblStylePr w:type="firstCol">
      <w:rPr>
        <w:color w:val="30D2A9" w:themeColor="accent2"/>
      </w:rPr>
    </w:tblStylePr>
  </w:style>
  <w:style w:type="character" w:customStyle="1" w:styleId="NichtaufgelsteErwhnung1">
    <w:name w:val="Nicht aufgelöste Erwähnung1"/>
    <w:basedOn w:val="Policepardfaut"/>
    <w:uiPriority w:val="99"/>
    <w:semiHidden/>
    <w:unhideWhenUsed/>
    <w:rsid w:val="00710E38"/>
    <w:rPr>
      <w:color w:val="605E5C"/>
      <w:shd w:val="clear" w:color="auto" w:fill="E1DFDD"/>
    </w:rPr>
  </w:style>
  <w:style w:type="paragraph" w:styleId="Citation">
    <w:name w:val="Quote"/>
    <w:basedOn w:val="Normal"/>
    <w:link w:val="CitationCar"/>
    <w:uiPriority w:val="29"/>
    <w:rsid w:val="00F57C79"/>
    <w:rPr>
      <w:sz w:val="24"/>
      <w:szCs w:val="24"/>
    </w:rPr>
  </w:style>
  <w:style w:type="character" w:customStyle="1" w:styleId="CitationCar">
    <w:name w:val="Citation Car"/>
    <w:basedOn w:val="Policepardfaut"/>
    <w:link w:val="Citation"/>
    <w:uiPriority w:val="29"/>
    <w:rsid w:val="00F57C79"/>
    <w:rPr>
      <w:sz w:val="24"/>
      <w:szCs w:val="24"/>
    </w:rPr>
  </w:style>
  <w:style w:type="paragraph" w:customStyle="1" w:styleId="Bildrandabfallend">
    <w:name w:val="Bild randabfallend"/>
    <w:basedOn w:val="Normal"/>
    <w:next w:val="Normal"/>
    <w:uiPriority w:val="34"/>
    <w:semiHidden/>
    <w:qFormat/>
    <w:rsid w:val="00671A77"/>
    <w:pPr>
      <w:ind w:left="-1956"/>
    </w:pPr>
    <w:rPr>
      <w:noProof/>
      <w:lang w:eastAsia="de-CH"/>
    </w:rPr>
  </w:style>
  <w:style w:type="table" w:customStyle="1" w:styleId="MovetiaBildplatzhalterlinks">
    <w:name w:val="Movetia Bildplatzhalter links"/>
    <w:basedOn w:val="TableauNormal"/>
    <w:uiPriority w:val="99"/>
    <w:rsid w:val="00671A77"/>
    <w:pPr>
      <w:spacing w:after="0" w:line="240" w:lineRule="auto"/>
    </w:pPr>
    <w:tblPr>
      <w:tblInd w:w="-2098" w:type="dxa"/>
      <w:tblCellMar>
        <w:right w:w="0" w:type="dxa"/>
      </w:tblCellMar>
    </w:tblPr>
  </w:style>
  <w:style w:type="paragraph" w:customStyle="1" w:styleId="Icon">
    <w:name w:val="Icon"/>
    <w:basedOn w:val="Normal"/>
    <w:uiPriority w:val="99"/>
    <w:qFormat/>
    <w:rsid w:val="00C26CCC"/>
    <w:pPr>
      <w:spacing w:after="160" w:line="144" w:lineRule="auto"/>
    </w:pPr>
    <w:rPr>
      <w:rFonts w:ascii="Movetia-Emoji" w:hAnsi="Movetia-Emoji"/>
      <w:color w:val="FFFFFF" w:themeColor="background1"/>
      <w:sz w:val="160"/>
      <w:szCs w:val="160"/>
    </w:rPr>
  </w:style>
  <w:style w:type="paragraph" w:customStyle="1" w:styleId="StandardmitAbstand">
    <w:name w:val="Standard mit Abstand"/>
    <w:basedOn w:val="Normal"/>
    <w:qFormat/>
    <w:rsid w:val="007D3121"/>
    <w:pPr>
      <w:spacing w:after="100"/>
    </w:pPr>
  </w:style>
  <w:style w:type="character" w:styleId="Textedelespacerserv">
    <w:name w:val="Placeholder Text"/>
    <w:basedOn w:val="Policepardfaut"/>
    <w:uiPriority w:val="99"/>
    <w:semiHidden/>
    <w:rsid w:val="0072760A"/>
    <w:rPr>
      <w:color w:val="808080"/>
    </w:rPr>
  </w:style>
  <w:style w:type="character" w:styleId="Marquedecommentaire">
    <w:name w:val="annotation reference"/>
    <w:basedOn w:val="Policepardfaut"/>
    <w:uiPriority w:val="99"/>
    <w:semiHidden/>
    <w:unhideWhenUsed/>
    <w:rsid w:val="009277B5"/>
    <w:rPr>
      <w:sz w:val="16"/>
      <w:szCs w:val="16"/>
    </w:rPr>
  </w:style>
  <w:style w:type="paragraph" w:styleId="Commentaire">
    <w:name w:val="annotation text"/>
    <w:basedOn w:val="Normal"/>
    <w:link w:val="CommentaireCar"/>
    <w:uiPriority w:val="99"/>
    <w:semiHidden/>
    <w:unhideWhenUsed/>
    <w:rsid w:val="009277B5"/>
    <w:pPr>
      <w:spacing w:line="240" w:lineRule="auto"/>
    </w:pPr>
    <w:rPr>
      <w:sz w:val="20"/>
      <w:szCs w:val="20"/>
    </w:rPr>
  </w:style>
  <w:style w:type="character" w:customStyle="1" w:styleId="CommentaireCar">
    <w:name w:val="Commentaire Car"/>
    <w:basedOn w:val="Policepardfaut"/>
    <w:link w:val="Commentaire"/>
    <w:uiPriority w:val="99"/>
    <w:semiHidden/>
    <w:rsid w:val="009277B5"/>
    <w:rPr>
      <w:sz w:val="20"/>
      <w:szCs w:val="20"/>
    </w:rPr>
  </w:style>
  <w:style w:type="paragraph" w:styleId="Objetducommentaire">
    <w:name w:val="annotation subject"/>
    <w:basedOn w:val="Commentaire"/>
    <w:next w:val="Commentaire"/>
    <w:link w:val="ObjetducommentaireCar"/>
    <w:uiPriority w:val="99"/>
    <w:semiHidden/>
    <w:unhideWhenUsed/>
    <w:rsid w:val="009277B5"/>
    <w:rPr>
      <w:b/>
      <w:bCs/>
    </w:rPr>
  </w:style>
  <w:style w:type="character" w:customStyle="1" w:styleId="ObjetducommentaireCar">
    <w:name w:val="Objet du commentaire Car"/>
    <w:basedOn w:val="CommentaireCar"/>
    <w:link w:val="Objetducommentaire"/>
    <w:uiPriority w:val="99"/>
    <w:semiHidden/>
    <w:rsid w:val="009277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87276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082124DB1E14FFEACCF4D636B787E33"/>
        <w:category>
          <w:name w:val="Allgemein"/>
          <w:gallery w:val="placeholder"/>
        </w:category>
        <w:types>
          <w:type w:val="bbPlcHdr"/>
        </w:types>
        <w:behaviors>
          <w:behavior w:val="content"/>
        </w:behaviors>
        <w:guid w:val="{4197AB95-052E-4F9A-BECE-63284374D5DA}"/>
      </w:docPartPr>
      <w:docPartBody>
        <w:p w:rsidR="00C43B6A" w:rsidRDefault="000F5E6E" w:rsidP="000F5E6E">
          <w:pPr>
            <w:pStyle w:val="D082124DB1E14FFEACCF4D636B787E33"/>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396980408ADA4D5BBB3A8FD0ABC74244"/>
        <w:category>
          <w:name w:val="Allgemein"/>
          <w:gallery w:val="placeholder"/>
        </w:category>
        <w:types>
          <w:type w:val="bbPlcHdr"/>
        </w:types>
        <w:behaviors>
          <w:behavior w:val="content"/>
        </w:behaviors>
        <w:guid w:val="{1177916F-692B-4D05-BD4D-F328B17F285E}"/>
      </w:docPartPr>
      <w:docPartBody>
        <w:p w:rsidR="00C43B6A" w:rsidRDefault="000F5E6E" w:rsidP="000F5E6E">
          <w:pPr>
            <w:pStyle w:val="396980408ADA4D5BBB3A8FD0ABC74244"/>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06472896749D48BAADA7605949A21531"/>
        <w:category>
          <w:name w:val="Allgemein"/>
          <w:gallery w:val="placeholder"/>
        </w:category>
        <w:types>
          <w:type w:val="bbPlcHdr"/>
        </w:types>
        <w:behaviors>
          <w:behavior w:val="content"/>
        </w:behaviors>
        <w:guid w:val="{7F80BB9F-79C3-44AB-B937-98458CC72EDB}"/>
      </w:docPartPr>
      <w:docPartBody>
        <w:p w:rsidR="00C43B6A" w:rsidRDefault="000F5E6E" w:rsidP="000F5E6E">
          <w:pPr>
            <w:pStyle w:val="06472896749D48BAADA7605949A21531"/>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E84237D3354D47A1B8F5C4EECF477878"/>
        <w:category>
          <w:name w:val="Allgemein"/>
          <w:gallery w:val="placeholder"/>
        </w:category>
        <w:types>
          <w:type w:val="bbPlcHdr"/>
        </w:types>
        <w:behaviors>
          <w:behavior w:val="content"/>
        </w:behaviors>
        <w:guid w:val="{4A551713-4277-4337-BB2C-0CC023F0ECE7}"/>
      </w:docPartPr>
      <w:docPartBody>
        <w:p w:rsidR="00C43B6A" w:rsidRDefault="000F5E6E" w:rsidP="000F5E6E">
          <w:pPr>
            <w:pStyle w:val="E84237D3354D47A1B8F5C4EECF477878"/>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20084AB45A0A4AB1B714E9B05F56FE27"/>
        <w:category>
          <w:name w:val="Allgemein"/>
          <w:gallery w:val="placeholder"/>
        </w:category>
        <w:types>
          <w:type w:val="bbPlcHdr"/>
        </w:types>
        <w:behaviors>
          <w:behavior w:val="content"/>
        </w:behaviors>
        <w:guid w:val="{9AA8C49D-7690-4183-8102-0C6B3AAB0B6B}"/>
      </w:docPartPr>
      <w:docPartBody>
        <w:p w:rsidR="00C43B6A" w:rsidRDefault="000F5E6E" w:rsidP="000F5E6E">
          <w:pPr>
            <w:pStyle w:val="20084AB45A0A4AB1B714E9B05F56FE27"/>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8353B43283EA439CA82B601F6EBCAA02"/>
        <w:category>
          <w:name w:val="Allgemein"/>
          <w:gallery w:val="placeholder"/>
        </w:category>
        <w:types>
          <w:type w:val="bbPlcHdr"/>
        </w:types>
        <w:behaviors>
          <w:behavior w:val="content"/>
        </w:behaviors>
        <w:guid w:val="{7800C109-DBE6-4BEA-A7FF-27621999CD46}"/>
      </w:docPartPr>
      <w:docPartBody>
        <w:p w:rsidR="00C43B6A" w:rsidRDefault="000F5E6E" w:rsidP="000F5E6E">
          <w:pPr>
            <w:pStyle w:val="8353B43283EA439CA82B601F6EBCAA02"/>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92A4D9395C984A2A829ACCD263B0AE5C"/>
        <w:category>
          <w:name w:val="Allgemein"/>
          <w:gallery w:val="placeholder"/>
        </w:category>
        <w:types>
          <w:type w:val="bbPlcHdr"/>
        </w:types>
        <w:behaviors>
          <w:behavior w:val="content"/>
        </w:behaviors>
        <w:guid w:val="{319FB993-358C-4BF1-8F5A-B01640847A35}"/>
      </w:docPartPr>
      <w:docPartBody>
        <w:p w:rsidR="00C43B6A" w:rsidRDefault="000F5E6E" w:rsidP="000F5E6E">
          <w:pPr>
            <w:pStyle w:val="92A4D9395C984A2A829ACCD263B0AE5C"/>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5C48535192FA4453ACD7B5BEB690B4E2"/>
        <w:category>
          <w:name w:val="Allgemein"/>
          <w:gallery w:val="placeholder"/>
        </w:category>
        <w:types>
          <w:type w:val="bbPlcHdr"/>
        </w:types>
        <w:behaviors>
          <w:behavior w:val="content"/>
        </w:behaviors>
        <w:guid w:val="{9EDD51B0-B22A-4F62-A4B7-7A02EB0628D0}"/>
      </w:docPartPr>
      <w:docPartBody>
        <w:p w:rsidR="00C43B6A" w:rsidRDefault="000F5E6E" w:rsidP="000F5E6E">
          <w:pPr>
            <w:pStyle w:val="5C48535192FA4453ACD7B5BEB690B4E2"/>
          </w:pPr>
          <w:r w:rsidRPr="00177030">
            <w:rPr>
              <w:rFonts w:ascii="Arial" w:hAnsi="Arial" w:cs="Arial"/>
            </w:rPr>
            <w:t>______</w:t>
          </w:r>
          <w:r>
            <w:rPr>
              <w:rFonts w:ascii="Arial" w:hAnsi="Arial" w:cs="Arial"/>
            </w:rPr>
            <w:t>_______</w:t>
          </w:r>
          <w:r w:rsidRPr="00177030">
            <w:rPr>
              <w:rFonts w:ascii="Arial" w:hAnsi="Arial" w:cs="Arial"/>
            </w:rPr>
            <w:t>____</w:t>
          </w:r>
        </w:p>
      </w:docPartBody>
    </w:docPart>
    <w:docPart>
      <w:docPartPr>
        <w:name w:val="1B53D65A92C9479D8DF3759298A567EE"/>
        <w:category>
          <w:name w:val="Allgemein"/>
          <w:gallery w:val="placeholder"/>
        </w:category>
        <w:types>
          <w:type w:val="bbPlcHdr"/>
        </w:types>
        <w:behaviors>
          <w:behavior w:val="content"/>
        </w:behaviors>
        <w:guid w:val="{42341E73-62DE-4A4C-8801-46D96B861159}"/>
      </w:docPartPr>
      <w:docPartBody>
        <w:p w:rsidR="00C43B6A" w:rsidRDefault="000F5E6E" w:rsidP="000F5E6E">
          <w:pPr>
            <w:pStyle w:val="1B53D65A92C9479D8DF3759298A567EE"/>
          </w:pPr>
          <w:r w:rsidRPr="00177030">
            <w:rPr>
              <w:rFonts w:ascii="Arial" w:hAnsi="Arial" w:cs="Arial"/>
            </w:rPr>
            <w:t>______</w:t>
          </w:r>
          <w:r>
            <w:rPr>
              <w:rFonts w:ascii="Arial" w:hAnsi="Arial" w:cs="Arial"/>
            </w:rPr>
            <w:t>_______</w:t>
          </w:r>
          <w:r w:rsidRPr="00177030">
            <w:rPr>
              <w:rFonts w:ascii="Arial" w:hAnsi="Arial" w:cs="Arial"/>
            </w:rPr>
            <w:t>____</w:t>
          </w:r>
        </w:p>
      </w:docPartBody>
    </w:docPart>
    <w:docPart>
      <w:docPartPr>
        <w:name w:val="F81CE5F18C6949A9964CF9C5F2740204"/>
        <w:category>
          <w:name w:val="Allgemein"/>
          <w:gallery w:val="placeholder"/>
        </w:category>
        <w:types>
          <w:type w:val="bbPlcHdr"/>
        </w:types>
        <w:behaviors>
          <w:behavior w:val="content"/>
        </w:behaviors>
        <w:guid w:val="{7DECA448-74F1-4703-88C7-723D5BD3E7DE}"/>
      </w:docPartPr>
      <w:docPartBody>
        <w:p w:rsidR="00C43B6A" w:rsidRDefault="000F5E6E" w:rsidP="000F5E6E">
          <w:pPr>
            <w:pStyle w:val="F81CE5F18C6949A9964CF9C5F2740204"/>
          </w:pPr>
          <w:r w:rsidRPr="00180513">
            <w:rPr>
              <w:rFonts w:ascii="Arial" w:hAnsi="Arial" w:cs="Arial"/>
              <w:b/>
            </w:rPr>
            <w:t>_______________________</w:t>
          </w:r>
        </w:p>
      </w:docPartBody>
    </w:docPart>
    <w:docPart>
      <w:docPartPr>
        <w:name w:val="2C48A4774D5346E38DCC5A639B9D480F"/>
        <w:category>
          <w:name w:val="Allgemein"/>
          <w:gallery w:val="placeholder"/>
        </w:category>
        <w:types>
          <w:type w:val="bbPlcHdr"/>
        </w:types>
        <w:behaviors>
          <w:behavior w:val="content"/>
        </w:behaviors>
        <w:guid w:val="{DEEABE63-C424-4E14-B2A0-2164527E5907}"/>
      </w:docPartPr>
      <w:docPartBody>
        <w:p w:rsidR="00C43B6A" w:rsidRDefault="000F5E6E" w:rsidP="000F5E6E">
          <w:pPr>
            <w:pStyle w:val="2C48A4774D5346E38DCC5A639B9D480F"/>
          </w:pPr>
          <w:r w:rsidRPr="00177030">
            <w:rPr>
              <w:rFonts w:ascii="Arial" w:hAnsi="Arial" w:cs="Arial"/>
            </w:rPr>
            <w:t>_______________________</w:t>
          </w:r>
        </w:p>
      </w:docPartBody>
    </w:docPart>
    <w:docPart>
      <w:docPartPr>
        <w:name w:val="2593C0A192B8456D9880C2941E9803CC"/>
        <w:category>
          <w:name w:val="Allgemein"/>
          <w:gallery w:val="placeholder"/>
        </w:category>
        <w:types>
          <w:type w:val="bbPlcHdr"/>
        </w:types>
        <w:behaviors>
          <w:behavior w:val="content"/>
        </w:behaviors>
        <w:guid w:val="{C4AE696B-F6D8-428E-AF57-8F5F755A58CD}"/>
      </w:docPartPr>
      <w:docPartBody>
        <w:p w:rsidR="00C43B6A" w:rsidRDefault="000F5E6E" w:rsidP="000F5E6E">
          <w:pPr>
            <w:pStyle w:val="2593C0A192B8456D9880C2941E9803CC"/>
          </w:pPr>
          <w:r w:rsidRPr="00177030">
            <w:rPr>
              <w:rFonts w:ascii="Arial" w:hAnsi="Arial" w:cs="Arial"/>
            </w:rPr>
            <w:t>__________________</w:t>
          </w:r>
        </w:p>
      </w:docPartBody>
    </w:docPart>
    <w:docPart>
      <w:docPartPr>
        <w:name w:val="0327DA14C4614F7A90112C7BBD9A59C4"/>
        <w:category>
          <w:name w:val="Allgemein"/>
          <w:gallery w:val="placeholder"/>
        </w:category>
        <w:types>
          <w:type w:val="bbPlcHdr"/>
        </w:types>
        <w:behaviors>
          <w:behavior w:val="content"/>
        </w:behaviors>
        <w:guid w:val="{C30C71E9-A86F-41EE-91E3-96DE4F8786ED}"/>
      </w:docPartPr>
      <w:docPartBody>
        <w:p w:rsidR="00C43B6A" w:rsidRDefault="000F5E6E" w:rsidP="000F5E6E">
          <w:pPr>
            <w:pStyle w:val="0327DA14C4614F7A90112C7BBD9A59C4"/>
          </w:pPr>
          <w:r w:rsidRPr="00177030">
            <w:rPr>
              <w:rFonts w:ascii="Arial" w:hAnsi="Arial" w:cs="Arial"/>
            </w:rPr>
            <w:t>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0000000000000000000"/>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altName w:val="Calibri"/>
    <w:panose1 w:val="00000000000000000000"/>
    <w:charset w:val="00"/>
    <w:family w:val="modern"/>
    <w:notTrueType/>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38"/>
    <w:rsid w:val="000B357C"/>
    <w:rsid w:val="000F5E6E"/>
    <w:rsid w:val="00123015"/>
    <w:rsid w:val="00155133"/>
    <w:rsid w:val="002D3CA4"/>
    <w:rsid w:val="004F7241"/>
    <w:rsid w:val="005E018B"/>
    <w:rsid w:val="007B6038"/>
    <w:rsid w:val="007E0C75"/>
    <w:rsid w:val="0091288D"/>
    <w:rsid w:val="00935C7F"/>
    <w:rsid w:val="00C43B6A"/>
    <w:rsid w:val="00C4551E"/>
    <w:rsid w:val="00D6589B"/>
    <w:rsid w:val="00F76B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D3CA4"/>
    <w:rPr>
      <w:color w:val="808080"/>
    </w:rPr>
  </w:style>
  <w:style w:type="paragraph" w:customStyle="1" w:styleId="D082124DB1E14FFEACCF4D636B787E33">
    <w:name w:val="D082124DB1E14FFEACCF4D636B787E33"/>
    <w:rsid w:val="000F5E6E"/>
  </w:style>
  <w:style w:type="paragraph" w:customStyle="1" w:styleId="396980408ADA4D5BBB3A8FD0ABC74244">
    <w:name w:val="396980408ADA4D5BBB3A8FD0ABC74244"/>
    <w:rsid w:val="000F5E6E"/>
  </w:style>
  <w:style w:type="paragraph" w:customStyle="1" w:styleId="06472896749D48BAADA7605949A21531">
    <w:name w:val="06472896749D48BAADA7605949A21531"/>
    <w:rsid w:val="000F5E6E"/>
  </w:style>
  <w:style w:type="paragraph" w:customStyle="1" w:styleId="E84237D3354D47A1B8F5C4EECF477878">
    <w:name w:val="E84237D3354D47A1B8F5C4EECF477878"/>
    <w:rsid w:val="000F5E6E"/>
  </w:style>
  <w:style w:type="paragraph" w:customStyle="1" w:styleId="20084AB45A0A4AB1B714E9B05F56FE27">
    <w:name w:val="20084AB45A0A4AB1B714E9B05F56FE27"/>
    <w:rsid w:val="000F5E6E"/>
  </w:style>
  <w:style w:type="paragraph" w:customStyle="1" w:styleId="8353B43283EA439CA82B601F6EBCAA02">
    <w:name w:val="8353B43283EA439CA82B601F6EBCAA02"/>
    <w:rsid w:val="000F5E6E"/>
  </w:style>
  <w:style w:type="paragraph" w:customStyle="1" w:styleId="92A4D9395C984A2A829ACCD263B0AE5C">
    <w:name w:val="92A4D9395C984A2A829ACCD263B0AE5C"/>
    <w:rsid w:val="000F5E6E"/>
  </w:style>
  <w:style w:type="paragraph" w:customStyle="1" w:styleId="5C48535192FA4453ACD7B5BEB690B4E2">
    <w:name w:val="5C48535192FA4453ACD7B5BEB690B4E2"/>
    <w:rsid w:val="000F5E6E"/>
  </w:style>
  <w:style w:type="paragraph" w:customStyle="1" w:styleId="1B53D65A92C9479D8DF3759298A567EE">
    <w:name w:val="1B53D65A92C9479D8DF3759298A567EE"/>
    <w:rsid w:val="000F5E6E"/>
  </w:style>
  <w:style w:type="paragraph" w:customStyle="1" w:styleId="F81CE5F18C6949A9964CF9C5F2740204">
    <w:name w:val="F81CE5F18C6949A9964CF9C5F2740204"/>
    <w:rsid w:val="000F5E6E"/>
  </w:style>
  <w:style w:type="paragraph" w:customStyle="1" w:styleId="2C48A4774D5346E38DCC5A639B9D480F">
    <w:name w:val="2C48A4774D5346E38DCC5A639B9D480F"/>
    <w:rsid w:val="000F5E6E"/>
  </w:style>
  <w:style w:type="paragraph" w:customStyle="1" w:styleId="2593C0A192B8456D9880C2941E9803CC">
    <w:name w:val="2593C0A192B8456D9880C2941E9803CC"/>
    <w:rsid w:val="000F5E6E"/>
  </w:style>
  <w:style w:type="paragraph" w:customStyle="1" w:styleId="0327DA14C4614F7A90112C7BBD9A59C4">
    <w:name w:val="0327DA14C4614F7A90112C7BBD9A59C4"/>
    <w:rsid w:val="000F5E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AD8CC521-AD2B-4DD4-8F1E-D37C7DA29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454</Words>
  <Characters>2500</Characters>
  <Application>Microsoft Office Word</Application>
  <DocSecurity>0</DocSecurity>
  <Lines>20</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Hansen</dc:creator>
  <cp:keywords/>
  <dc:description/>
  <cp:lastModifiedBy>Roberta Tuozzolo</cp:lastModifiedBy>
  <cp:revision>2</cp:revision>
  <cp:lastPrinted>2021-07-02T14:01:00Z</cp:lastPrinted>
  <dcterms:created xsi:type="dcterms:W3CDTF">2024-05-14T10:14:00Z</dcterms:created>
  <dcterms:modified xsi:type="dcterms:W3CDTF">2024-05-14T10:14:00Z</dcterms:modified>
</cp:coreProperties>
</file>