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0402" w14:textId="77777777" w:rsidR="00BA6A68" w:rsidRPr="00FA3107" w:rsidRDefault="00BA6A68" w:rsidP="00BA6A68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6A031DE" wp14:editId="1AA5CA39">
            <wp:simplePos x="0" y="0"/>
            <wp:positionH relativeFrom="column">
              <wp:posOffset>-14605</wp:posOffset>
            </wp:positionH>
            <wp:positionV relativeFrom="paragraph">
              <wp:posOffset>-414655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54BA580" wp14:editId="22191391">
            <wp:simplePos x="0" y="0"/>
            <wp:positionH relativeFrom="margin">
              <wp:align>left</wp:align>
            </wp:positionH>
            <wp:positionV relativeFrom="paragraph">
              <wp:posOffset>-469900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49731" w14:textId="77777777" w:rsidR="00BA6A68" w:rsidRDefault="00BA6A68" w:rsidP="000B564D">
      <w:pPr>
        <w:pStyle w:val="Sous-titre"/>
        <w:rPr>
          <w:rFonts w:ascii="Arial" w:hAnsi="Arial" w:cs="Arial"/>
          <w:color w:val="auto"/>
          <w:lang w:val="en-GB"/>
        </w:rPr>
      </w:pPr>
    </w:p>
    <w:p w14:paraId="2509242B" w14:textId="77777777" w:rsidR="000B564D" w:rsidRPr="00F36EC7" w:rsidRDefault="000B564D" w:rsidP="00F36EC7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F36EC7">
        <w:rPr>
          <w:rFonts w:ascii="Arial" w:hAnsi="Arial" w:cs="Arial"/>
          <w:b/>
          <w:color w:val="auto"/>
          <w:lang w:val="en-GB"/>
        </w:rPr>
        <w:t>Swiss-European Mobility Programme – Staff Mobility for Training</w:t>
      </w:r>
    </w:p>
    <w:p w14:paraId="6ABD58A4" w14:textId="77777777" w:rsidR="000B564D" w:rsidRDefault="000B564D" w:rsidP="00F36EC7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F36EC7">
        <w:rPr>
          <w:rFonts w:ascii="Arial" w:hAnsi="Arial" w:cs="Arial"/>
          <w:b/>
          <w:color w:val="auto"/>
          <w:sz w:val="32"/>
          <w:szCs w:val="32"/>
          <w:lang w:val="en-GB"/>
        </w:rPr>
        <w:t>Final report</w:t>
      </w:r>
    </w:p>
    <w:p w14:paraId="7CFE6F4E" w14:textId="5181AB68" w:rsidR="00A540CE" w:rsidRDefault="00A540CE" w:rsidP="00A540CE">
      <w:pPr>
        <w:rPr>
          <w:lang w:val="en-GB"/>
        </w:rPr>
      </w:pPr>
    </w:p>
    <w:p w14:paraId="7699A373" w14:textId="77777777" w:rsidR="00C02B10" w:rsidRPr="00A540CE" w:rsidRDefault="00C02B10" w:rsidP="00A540CE">
      <w:pPr>
        <w:rPr>
          <w:lang w:val="en-GB"/>
        </w:rPr>
      </w:pPr>
    </w:p>
    <w:p w14:paraId="4800FA79" w14:textId="77777777"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 xml:space="preserve">Personal details </w:t>
      </w:r>
    </w:p>
    <w:p w14:paraId="6895C69A" w14:textId="77777777"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First and last name: </w:t>
      </w:r>
      <w:bookmarkStart w:id="0" w:name="_Hlk63666324"/>
      <w:sdt>
        <w:sdtPr>
          <w:rPr>
            <w:rFonts w:ascii="Arial" w:hAnsi="Arial" w:cs="Arial"/>
            <w:lang w:val="en-GB"/>
          </w:rPr>
          <w:id w:val="1588041237"/>
          <w:placeholder>
            <w:docPart w:val="E5674F70804A409499EC80312AA6DEA1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0"/>
    </w:p>
    <w:p w14:paraId="5C678D1E" w14:textId="77777777"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E-mail: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23631597"/>
          <w:placeholder>
            <w:docPart w:val="304C2C2E1456446A8A8C19BD0BE73CF9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B9DA2D3" w14:textId="77777777"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Academic field/area of work: </w:t>
      </w:r>
      <w:bookmarkStart w:id="1" w:name="_Hlk63666393"/>
      <w:sdt>
        <w:sdtPr>
          <w:rPr>
            <w:rFonts w:ascii="Arial" w:hAnsi="Arial" w:cs="Arial"/>
            <w:lang w:val="en-GB"/>
          </w:rPr>
          <w:id w:val="-402529710"/>
          <w:placeholder>
            <w:docPart w:val="5926E1968A77417BB8057F1530EC7554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1"/>
    </w:p>
    <w:p w14:paraId="397C33D9" w14:textId="7F20577A" w:rsidR="000B564D" w:rsidRDefault="000B564D" w:rsidP="000B564D">
      <w:pPr>
        <w:rPr>
          <w:rFonts w:ascii="Arial" w:hAnsi="Arial" w:cs="Arial"/>
          <w:lang w:val="en-GB"/>
        </w:rPr>
      </w:pPr>
    </w:p>
    <w:p w14:paraId="16C8E852" w14:textId="77777777" w:rsidR="00C02B10" w:rsidRPr="00010EAC" w:rsidRDefault="00C02B10" w:rsidP="000B564D">
      <w:pPr>
        <w:rPr>
          <w:rFonts w:ascii="Arial" w:hAnsi="Arial" w:cs="Arial"/>
          <w:lang w:val="en-GB"/>
        </w:rPr>
      </w:pPr>
    </w:p>
    <w:p w14:paraId="6CDDD256" w14:textId="77777777"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Details of</w:t>
      </w:r>
      <w:r w:rsidR="00C55704">
        <w:rPr>
          <w:rFonts w:ascii="Arial" w:hAnsi="Arial" w:cs="Arial"/>
          <w:color w:val="auto"/>
          <w:lang w:val="en-GB"/>
        </w:rPr>
        <w:t xml:space="preserve"> the</w:t>
      </w:r>
      <w:r w:rsidRPr="00010EAC">
        <w:rPr>
          <w:rFonts w:ascii="Arial" w:hAnsi="Arial" w:cs="Arial"/>
          <w:color w:val="auto"/>
          <w:lang w:val="en-GB"/>
        </w:rPr>
        <w:t xml:space="preserve"> mobility period</w:t>
      </w:r>
    </w:p>
    <w:p w14:paraId="14DB2A86" w14:textId="77777777" w:rsidR="00C55704" w:rsidRPr="00010EAC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Home institution: </w:t>
      </w:r>
      <w:sdt>
        <w:sdtPr>
          <w:rPr>
            <w:rFonts w:ascii="Arial" w:hAnsi="Arial" w:cs="Arial"/>
            <w:lang w:val="en-GB"/>
          </w:rPr>
          <w:id w:val="259810736"/>
          <w:placeholder>
            <w:docPart w:val="59A720F28F4C432F959CBCA48D944670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6FB2521" w14:textId="77777777" w:rsidR="00C55704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2002306256"/>
          <w:placeholder>
            <w:docPart w:val="55553F1E3BF64BE392EE57155F222AEF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BCC43A5" w14:textId="77777777" w:rsidR="000B564D" w:rsidRPr="00010EAC" w:rsidRDefault="00C55704" w:rsidP="00C55704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0B564D" w:rsidRPr="00010EAC">
        <w:rPr>
          <w:rFonts w:ascii="Arial" w:hAnsi="Arial" w:cs="Arial"/>
          <w:lang w:val="en-GB"/>
        </w:rPr>
        <w:t xml:space="preserve">ost institution/enterprise/organisation: </w:t>
      </w:r>
      <w:sdt>
        <w:sdtPr>
          <w:rPr>
            <w:rFonts w:ascii="Arial" w:hAnsi="Arial" w:cs="Arial"/>
            <w:lang w:val="en-GB"/>
          </w:rPr>
          <w:id w:val="-984854672"/>
          <w:placeholder>
            <w:docPart w:val="B44FA12813F64C72BFEF3C60D0B34173"/>
          </w:placeholder>
          <w:showingPlcHdr/>
          <w:text/>
        </w:sdtPr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64BF6EB" w14:textId="77777777"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1841813208"/>
          <w:placeholder>
            <w:docPart w:val="4BF1B58FE3BD486D92524EDADD2598AA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B4C7760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6F8C8E31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7E37D26D" w14:textId="77777777" w:rsidR="000B564D" w:rsidRDefault="000B564D" w:rsidP="000B564D">
      <w:pPr>
        <w:rPr>
          <w:rFonts w:ascii="Segoe UI Symbol" w:eastAsia="MS Gothic" w:hAnsi="Segoe UI Symbol" w:cs="Segoe UI Symbol"/>
          <w:lang w:val="en-GB"/>
        </w:rPr>
      </w:pPr>
      <w:r w:rsidRPr="00010EAC">
        <w:rPr>
          <w:rFonts w:ascii="Arial" w:hAnsi="Arial" w:cs="Arial"/>
          <w:lang w:val="en-GB"/>
        </w:rPr>
        <w:t xml:space="preserve">Type of activity: </w:t>
      </w:r>
      <w:r w:rsidR="00C46783">
        <w:rPr>
          <w:rFonts w:ascii="Arial" w:hAnsi="Arial" w:cs="Arial"/>
          <w:lang w:val="en-GB"/>
        </w:rPr>
        <w:t xml:space="preserve"> </w:t>
      </w:r>
      <w:r w:rsidR="00C46783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91516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783"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Workshop 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1090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Training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6076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Job Shadowing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9378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Other </w:t>
      </w:r>
    </w:p>
    <w:p w14:paraId="3E909DB4" w14:textId="77777777" w:rsidR="00C46783" w:rsidRPr="00010EAC" w:rsidRDefault="00C46783" w:rsidP="000B564D">
      <w:pPr>
        <w:rPr>
          <w:rFonts w:ascii="Arial" w:hAnsi="Arial" w:cs="Arial"/>
          <w:lang w:val="en-GB"/>
        </w:rPr>
      </w:pPr>
    </w:p>
    <w:p w14:paraId="4CFED0D7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669EA8C3" w14:textId="77777777" w:rsidR="000B564D" w:rsidRDefault="000B564D" w:rsidP="000B564D">
      <w:pPr>
        <w:ind w:right="-285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Dates of mobility period abroad (excluding travelling days)</w:t>
      </w:r>
      <w:r w:rsidR="009658B0" w:rsidRPr="00010EAC">
        <w:rPr>
          <w:rFonts w:ascii="Arial" w:hAnsi="Arial" w:cs="Arial"/>
          <w:lang w:val="en-GB"/>
        </w:rPr>
        <w:t xml:space="preserve"> (dd/mm/yyyy)</w:t>
      </w:r>
      <w:r w:rsidRPr="00010EAC">
        <w:rPr>
          <w:rFonts w:ascii="Arial" w:hAnsi="Arial" w:cs="Arial"/>
          <w:lang w:val="en-GB"/>
        </w:rPr>
        <w:t>: from</w:t>
      </w:r>
      <w:bookmarkStart w:id="2" w:name="_Hlk63666624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CD3BFB9549004DFE9562EA2C3FD6FAF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2"/>
      <w:r w:rsidRPr="00010EAC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428942535"/>
          <w:placeholder>
            <w:docPart w:val="23D2867C92E048449C70FFA855B631E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</w:p>
    <w:p w14:paraId="6FBD26D1" w14:textId="34855527" w:rsidR="00A540CE" w:rsidRDefault="00A540CE" w:rsidP="000B564D">
      <w:pPr>
        <w:ind w:right="-285"/>
        <w:rPr>
          <w:rFonts w:ascii="Arial" w:hAnsi="Arial" w:cs="Arial"/>
          <w:lang w:val="en-GB"/>
        </w:rPr>
      </w:pPr>
    </w:p>
    <w:p w14:paraId="7A2077F4" w14:textId="77777777" w:rsidR="00C02B10" w:rsidRPr="00010EAC" w:rsidRDefault="00C02B10" w:rsidP="000B564D">
      <w:pPr>
        <w:ind w:right="-285"/>
        <w:rPr>
          <w:rFonts w:ascii="Arial" w:hAnsi="Arial" w:cs="Arial"/>
          <w:lang w:val="en-GB"/>
        </w:rPr>
      </w:pPr>
    </w:p>
    <w:p w14:paraId="468701EF" w14:textId="77777777"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Organisation of the mobility period</w:t>
      </w:r>
    </w:p>
    <w:p w14:paraId="4461F7C7" w14:textId="77777777" w:rsidR="000B564D" w:rsidRPr="00010EAC" w:rsidRDefault="000B564D" w:rsidP="000B564D">
      <w:pPr>
        <w:rPr>
          <w:rFonts w:ascii="Arial" w:hAnsi="Arial" w:cs="Arial"/>
          <w:b/>
          <w:lang w:val="en-GB"/>
        </w:rPr>
      </w:pPr>
      <w:r w:rsidRPr="00010EAC">
        <w:rPr>
          <w:rFonts w:ascii="Arial" w:hAnsi="Arial" w:cs="Arial"/>
          <w:b/>
          <w:lang w:val="en-GB"/>
        </w:rPr>
        <w:t xml:space="preserve">Mention features such as: </w:t>
      </w:r>
    </w:p>
    <w:p w14:paraId="7D6B71D8" w14:textId="77777777"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Preliminary contacts with the host institution/organisation (</w:t>
      </w:r>
      <w:r w:rsidR="00762D50">
        <w:rPr>
          <w:rFonts w:ascii="Arial" w:hAnsi="Arial" w:cs="Arial"/>
          <w:lang w:val="en-GB"/>
        </w:rPr>
        <w:t xml:space="preserve">e.g. </w:t>
      </w:r>
      <w:r w:rsidRPr="00010EAC">
        <w:rPr>
          <w:rFonts w:ascii="Arial" w:hAnsi="Arial" w:cs="Arial"/>
          <w:lang w:val="en-GB"/>
        </w:rPr>
        <w:t>Who, and why was it chosen and how? Does the department/organisation concerned already have cooperation activities?).</w:t>
      </w:r>
    </w:p>
    <w:p w14:paraId="1DFB6288" w14:textId="77777777"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Preparation of the training period abroad (linguistic preparation, production of teaching material, etc.).</w:t>
      </w:r>
    </w:p>
    <w:p w14:paraId="4FFFC702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bookmarkStart w:id="3" w:name="_Hlk63666729"/>
    <w:p w14:paraId="22827C22" w14:textId="528EF609" w:rsidR="000B564D" w:rsidRPr="00010EAC" w:rsidRDefault="00000000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EEC58381927843B3A52848B8D1C7D1EB"/>
          </w:placeholder>
          <w:text w:multiLine="1"/>
        </w:sdtPr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</w:t>
          </w:r>
          <w:r w:rsidR="00C02B10">
            <w:rPr>
              <w:rFonts w:ascii="Arial" w:hAnsi="Arial" w:cs="Arial"/>
              <w:lang w:val="en-GB"/>
            </w:rPr>
            <w:t>_______________________________________________</w:t>
          </w:r>
          <w:r w:rsidR="000B564D" w:rsidRPr="00010EAC">
            <w:rPr>
              <w:rFonts w:ascii="Arial" w:hAnsi="Arial" w:cs="Arial"/>
              <w:lang w:val="en-GB"/>
            </w:rPr>
            <w:t>________</w:t>
          </w:r>
        </w:sdtContent>
      </w:sdt>
      <w:bookmarkEnd w:id="3"/>
    </w:p>
    <w:p w14:paraId="02E0E71E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22FDE807" w14:textId="77777777"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t>What means of transport did you use to travel to the host institution/organisation?</w:t>
      </w:r>
      <w:r w:rsidR="009658B0" w:rsidRPr="00A540CE">
        <w:rPr>
          <w:rFonts w:ascii="Arial" w:hAnsi="Arial" w:cs="Arial"/>
          <w:b/>
          <w:lang w:val="en-GB"/>
        </w:rPr>
        <w:t xml:space="preserve"> </w:t>
      </w:r>
      <w:r w:rsidRPr="00A540CE">
        <w:rPr>
          <w:rFonts w:ascii="Arial" w:hAnsi="Arial" w:cs="Arial"/>
          <w:lang w:val="en-GB"/>
        </w:rPr>
        <w:t>(If more than one: the one that was used for most of the journey)</w:t>
      </w:r>
    </w:p>
    <w:p w14:paraId="01BB131A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00D88A61" w14:textId="77777777" w:rsidR="000B564D" w:rsidRPr="00A540CE" w:rsidRDefault="00000000" w:rsidP="009658B0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76448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Plane </w:t>
      </w:r>
      <w:r w:rsidR="000B564D" w:rsidRPr="00A540C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4935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 Train </w:t>
      </w:r>
      <w:r w:rsidR="000B564D" w:rsidRPr="00A540C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6556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 Car / Bus</w:t>
      </w:r>
    </w:p>
    <w:p w14:paraId="0E41505F" w14:textId="77777777" w:rsidR="008B21FC" w:rsidRDefault="00000000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93087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 Other (please specify): </w:t>
      </w:r>
      <w:bookmarkStart w:id="4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200EC245E6274794988C86D304F51437"/>
          </w:placeholder>
          <w:text/>
        </w:sdtPr>
        <w:sdtContent>
          <w:r w:rsidR="000B564D" w:rsidRPr="00A540CE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4"/>
    </w:p>
    <w:p w14:paraId="7AB503E9" w14:textId="4AA6D416" w:rsidR="009318BD" w:rsidRDefault="009318BD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</w:p>
    <w:p w14:paraId="7D2320FC" w14:textId="47B57150" w:rsidR="00C02B10" w:rsidRDefault="00C02B10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</w:p>
    <w:p w14:paraId="16C8D704" w14:textId="31ED7CD6" w:rsidR="00C02B10" w:rsidRDefault="00C02B10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</w:p>
    <w:p w14:paraId="7EDAE30C" w14:textId="77777777" w:rsidR="00C02B10" w:rsidRPr="00C55704" w:rsidRDefault="00C02B10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</w:p>
    <w:p w14:paraId="0D640E4F" w14:textId="77777777"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lastRenderedPageBreak/>
        <w:t>Content of the mobility period</w:t>
      </w:r>
    </w:p>
    <w:p w14:paraId="52859622" w14:textId="77777777" w:rsidR="000B564D" w:rsidRPr="00010EAC" w:rsidRDefault="000B564D" w:rsidP="000B564D">
      <w:pPr>
        <w:rPr>
          <w:rFonts w:ascii="Arial" w:hAnsi="Arial" w:cs="Arial"/>
          <w:b/>
          <w:lang w:val="en-GB"/>
        </w:rPr>
      </w:pPr>
      <w:r w:rsidRPr="00010EAC">
        <w:rPr>
          <w:rFonts w:ascii="Arial" w:hAnsi="Arial" w:cs="Arial"/>
          <w:b/>
          <w:lang w:val="en-GB"/>
        </w:rPr>
        <w:t xml:space="preserve">Mention features such as: </w:t>
      </w:r>
    </w:p>
    <w:p w14:paraId="69DD8159" w14:textId="77777777"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Visits, training, joint work, etc.</w:t>
      </w:r>
    </w:p>
    <w:p w14:paraId="71B81BDB" w14:textId="77777777"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Individual vs multi-partner activities, level of integration </w:t>
      </w:r>
      <w:r w:rsidR="00762D50">
        <w:rPr>
          <w:rFonts w:ascii="Arial" w:hAnsi="Arial" w:cs="Arial"/>
          <w:lang w:val="en-GB"/>
        </w:rPr>
        <w:t>at</w:t>
      </w:r>
      <w:r w:rsidRPr="00010EAC">
        <w:rPr>
          <w:rFonts w:ascii="Arial" w:hAnsi="Arial" w:cs="Arial"/>
          <w:lang w:val="en-GB"/>
        </w:rPr>
        <w:t xml:space="preserve"> the host institution</w:t>
      </w:r>
    </w:p>
    <w:p w14:paraId="3F11894F" w14:textId="77777777"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Other activities developed/implemented by the host institution</w:t>
      </w:r>
    </w:p>
    <w:p w14:paraId="1ECD7325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4AC704F1" w14:textId="5C49FA4F" w:rsidR="000B564D" w:rsidRDefault="00000000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73188616"/>
          <w:placeholder>
            <w:docPart w:val="BCA98DF4802D430DBD74970049E50571"/>
          </w:placeholder>
          <w:text w:multiLine="1"/>
        </w:sdtPr>
        <w:sdtContent>
          <w:r w:rsidR="000B564D" w:rsidRPr="00010EAC">
            <w:rPr>
              <w:rFonts w:ascii="Arial" w:hAnsi="Arial" w:cs="Arial"/>
              <w:lang w:val="en-GB"/>
            </w:rPr>
            <w:t>_____________________________</w:t>
          </w:r>
          <w:r w:rsidR="00C02B10">
            <w:rPr>
              <w:rFonts w:ascii="Arial" w:hAnsi="Arial" w:cs="Arial"/>
              <w:lang w:val="en-GB"/>
            </w:rPr>
            <w:t>____________________________________________________</w:t>
          </w:r>
          <w:r w:rsidR="000B564D" w:rsidRPr="00010EAC">
            <w:rPr>
              <w:rFonts w:ascii="Arial" w:hAnsi="Arial" w:cs="Arial"/>
              <w:lang w:val="en-GB"/>
            </w:rPr>
            <w:t>_______________</w:t>
          </w:r>
        </w:sdtContent>
      </w:sdt>
    </w:p>
    <w:p w14:paraId="50157BB9" w14:textId="77777777" w:rsidR="009318BD" w:rsidRPr="00010EAC" w:rsidRDefault="009318BD" w:rsidP="000B564D">
      <w:pPr>
        <w:rPr>
          <w:rFonts w:ascii="Arial" w:hAnsi="Arial" w:cs="Arial"/>
          <w:lang w:val="en-GB"/>
        </w:rPr>
      </w:pPr>
    </w:p>
    <w:p w14:paraId="633850CE" w14:textId="77777777" w:rsidR="000B564D" w:rsidRPr="00A540CE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A540CE">
        <w:rPr>
          <w:rFonts w:ascii="Arial" w:hAnsi="Arial" w:cs="Arial"/>
          <w:color w:val="auto"/>
          <w:lang w:val="en-GB"/>
        </w:rPr>
        <w:t>Evaluation of the mobility period</w:t>
      </w:r>
    </w:p>
    <w:p w14:paraId="0280DE8F" w14:textId="77777777"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t>Were the expected results defined in the work plan (Mobility Agreement) met?</w:t>
      </w:r>
    </w:p>
    <w:p w14:paraId="24E6C0C2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437D9DC8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61574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68494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51AE131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333DDEFB" w14:textId="77777777"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t>Did you get additional results?</w:t>
      </w:r>
    </w:p>
    <w:p w14:paraId="67A01647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03838C7F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57881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57689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68B18A6C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7E184A77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495387098"/>
          <w:placeholder>
            <w:docPart w:val="85A87D02CC954FBCA0A75C527052B02F"/>
          </w:placeholder>
          <w:text w:multiLine="1"/>
        </w:sdtPr>
        <w:sdtContent>
          <w:r w:rsidRPr="00A540CE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4EDB364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2E07B60E" w14:textId="77777777"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t>Remarks on positive elements and/or difficulties encountered:</w:t>
      </w:r>
    </w:p>
    <w:p w14:paraId="78E00FCC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46CB07B6" w14:textId="77777777" w:rsidR="000B564D" w:rsidRPr="00A540CE" w:rsidRDefault="00000000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49554073"/>
          <w:placeholder>
            <w:docPart w:val="7E0AA7D09B9A4226B4BF8641A44150D3"/>
          </w:placeholder>
          <w:text w:multiLine="1"/>
        </w:sdtPr>
        <w:sdtContent>
          <w:r w:rsidR="000B564D" w:rsidRPr="00A540CE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5F39BAB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1DA7E510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b/>
          <w:lang w:val="en-GB"/>
        </w:rPr>
        <w:t>Please evaluate the quality of the mobility period</w:t>
      </w:r>
      <w:r w:rsidR="009658B0" w:rsidRPr="00A540CE">
        <w:rPr>
          <w:rFonts w:ascii="Arial" w:hAnsi="Arial" w:cs="Arial"/>
          <w:b/>
          <w:lang w:val="en-GB"/>
        </w:rPr>
        <w:t xml:space="preserve">: </w:t>
      </w:r>
      <w:r w:rsidRPr="00A540CE">
        <w:rPr>
          <w:rFonts w:ascii="Arial" w:hAnsi="Arial" w:cs="Arial"/>
          <w:lang w:val="en-GB"/>
        </w:rPr>
        <w:t>Scale from 1 (poor/negative) to 5 (excellent)</w:t>
      </w:r>
    </w:p>
    <w:p w14:paraId="4D0B46B1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44A3D0C3" w14:textId="77777777" w:rsidR="000B564D" w:rsidRPr="00A540CE" w:rsidRDefault="00E43204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>Evaluation</w:t>
      </w:r>
      <w:r w:rsidR="000B564D" w:rsidRPr="00A540CE">
        <w:rPr>
          <w:rFonts w:ascii="Arial" w:hAnsi="Arial" w:cs="Arial"/>
          <w:lang w:val="en-GB"/>
        </w:rPr>
        <w:t xml:space="preserve"> of the outcome of the mobility:</w:t>
      </w:r>
    </w:p>
    <w:p w14:paraId="5B8CA839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58638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118798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91203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60184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19180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E1E7550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31875967" w14:textId="77777777" w:rsidR="000B564D" w:rsidRPr="00A540CE" w:rsidRDefault="00E43204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Evaluation </w:t>
      </w:r>
      <w:r w:rsidR="000B564D" w:rsidRPr="00A540CE">
        <w:rPr>
          <w:rFonts w:ascii="Arial" w:hAnsi="Arial" w:cs="Arial"/>
          <w:lang w:val="en-GB"/>
        </w:rPr>
        <w:t>of social/cultural benefits of the mobility:</w:t>
      </w:r>
    </w:p>
    <w:p w14:paraId="307D8801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72614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210214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165497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145413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99929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AD7620F" w14:textId="77777777" w:rsidR="000B564D" w:rsidRPr="00A540CE" w:rsidRDefault="000B564D" w:rsidP="000B564D">
      <w:pPr>
        <w:rPr>
          <w:rFonts w:ascii="Arial" w:hAnsi="Arial" w:cs="Arial"/>
          <w:lang w:val="en-GB"/>
        </w:rPr>
      </w:pPr>
    </w:p>
    <w:p w14:paraId="13D9AF2C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>Overall evaluation of your mobility:</w:t>
      </w:r>
    </w:p>
    <w:p w14:paraId="2121D6AB" w14:textId="77777777"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84736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174671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22348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95301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4252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A3533FE" w14:textId="77777777"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14:paraId="561850E4" w14:textId="77777777" w:rsidR="009658B0" w:rsidRPr="00010EAC" w:rsidRDefault="009658B0" w:rsidP="000B564D">
      <w:pPr>
        <w:rPr>
          <w:rFonts w:ascii="Arial" w:hAnsi="Arial" w:cs="Arial"/>
          <w:lang w:val="en-GB"/>
        </w:rPr>
      </w:pPr>
    </w:p>
    <w:p w14:paraId="7DE42ED0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35E4E8A9" w14:textId="77777777" w:rsidR="000B564D" w:rsidRPr="00010EAC" w:rsidRDefault="000B564D" w:rsidP="000B564D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Place, Date:</w:t>
      </w:r>
      <w:bookmarkStart w:id="5" w:name="_Hlk63418257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31072884"/>
          <w:placeholder>
            <w:docPart w:val="2D43386BCE23452BA96CBD66677CE4F7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010EAC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5B5AEB74F4124EFABDE5BEE5200CC46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10EAC">
            <w:rPr>
              <w:rFonts w:ascii="Arial" w:hAnsi="Arial" w:cs="Arial"/>
              <w:lang w:val="en-GB"/>
            </w:rPr>
            <w:t>__________________</w:t>
          </w:r>
        </w:sdtContent>
      </w:sdt>
      <w:bookmarkEnd w:id="5"/>
      <w:r w:rsidRPr="00010EAC">
        <w:rPr>
          <w:rFonts w:ascii="Arial" w:hAnsi="Arial" w:cs="Arial"/>
          <w:lang w:val="en-GB"/>
        </w:rPr>
        <w:t xml:space="preserve"> </w:t>
      </w:r>
    </w:p>
    <w:p w14:paraId="29BE620E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07C47194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164600FA" w14:textId="77777777" w:rsidR="003D2E39" w:rsidRPr="00010EAC" w:rsidRDefault="000B564D" w:rsidP="001D18A0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Signature: </w:t>
      </w:r>
      <w:bookmarkStart w:id="6" w:name="_Hlk63417953"/>
      <w:sdt>
        <w:sdtPr>
          <w:rPr>
            <w:rFonts w:ascii="Arial" w:hAnsi="Arial" w:cs="Arial"/>
            <w:lang w:val="en-GB"/>
          </w:rPr>
          <w:id w:val="-1933272438"/>
          <w:placeholder>
            <w:docPart w:val="33D1BA48D98E4DDEAE33BC37E1405141"/>
          </w:placeholder>
          <w:showingPlcHdr/>
          <w:text/>
        </w:sdtPr>
        <w:sdtContent>
          <w:r w:rsidRPr="00010EAC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6"/>
    </w:p>
    <w:sectPr w:rsidR="003D2E39" w:rsidRPr="00010EAC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68AF" w14:textId="77777777" w:rsidR="00D30B43" w:rsidRDefault="00D30B43" w:rsidP="00F91D37">
      <w:pPr>
        <w:spacing w:line="240" w:lineRule="auto"/>
      </w:pPr>
      <w:r>
        <w:separator/>
      </w:r>
    </w:p>
  </w:endnote>
  <w:endnote w:type="continuationSeparator" w:id="0">
    <w:p w14:paraId="75C0AEE4" w14:textId="77777777" w:rsidR="00D30B43" w:rsidRDefault="00D30B4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3779" w14:textId="77777777" w:rsidR="00D30B43" w:rsidRPr="0025086B" w:rsidRDefault="00D30B43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4AEB9951" w14:textId="77777777" w:rsidR="00D30B43" w:rsidRDefault="00D30B4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0A4B" w14:textId="77777777" w:rsidR="00E936F6" w:rsidRDefault="00E936F6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F912E7B" wp14:editId="3FB0F6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EF1E" w14:textId="77777777" w:rsidR="00E936F6" w:rsidRPr="00605B2F" w:rsidRDefault="00E936F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4D4F"/>
    <w:multiLevelType w:val="hybridMultilevel"/>
    <w:tmpl w:val="EF22B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11B9"/>
    <w:multiLevelType w:val="hybridMultilevel"/>
    <w:tmpl w:val="1D1C25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88921835">
    <w:abstractNumId w:val="2"/>
  </w:num>
  <w:num w:numId="2" w16cid:durableId="609432241">
    <w:abstractNumId w:val="0"/>
  </w:num>
  <w:num w:numId="3" w16cid:durableId="400566060">
    <w:abstractNumId w:val="6"/>
  </w:num>
  <w:num w:numId="4" w16cid:durableId="56628998">
    <w:abstractNumId w:val="3"/>
  </w:num>
  <w:num w:numId="5" w16cid:durableId="806051694">
    <w:abstractNumId w:val="4"/>
  </w:num>
  <w:num w:numId="6" w16cid:durableId="1012537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2487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3891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2824855">
    <w:abstractNumId w:val="3"/>
  </w:num>
  <w:num w:numId="10" w16cid:durableId="243421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2923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0EAC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64D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D18A0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2F14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122DF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2D50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B21FC"/>
    <w:rsid w:val="008C71F8"/>
    <w:rsid w:val="008D269A"/>
    <w:rsid w:val="00907BC0"/>
    <w:rsid w:val="009144D5"/>
    <w:rsid w:val="00915E30"/>
    <w:rsid w:val="00920B7F"/>
    <w:rsid w:val="009318BD"/>
    <w:rsid w:val="0093297E"/>
    <w:rsid w:val="0093619F"/>
    <w:rsid w:val="009427E5"/>
    <w:rsid w:val="00942A06"/>
    <w:rsid w:val="009454B7"/>
    <w:rsid w:val="009613D8"/>
    <w:rsid w:val="0096434C"/>
    <w:rsid w:val="009658B0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40CE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3243"/>
    <w:rsid w:val="00B70D03"/>
    <w:rsid w:val="00B71B95"/>
    <w:rsid w:val="00B803E7"/>
    <w:rsid w:val="00B82E14"/>
    <w:rsid w:val="00B8504C"/>
    <w:rsid w:val="00B855C1"/>
    <w:rsid w:val="00BA4DDE"/>
    <w:rsid w:val="00BA6A68"/>
    <w:rsid w:val="00BC655F"/>
    <w:rsid w:val="00BE1E62"/>
    <w:rsid w:val="00BF7052"/>
    <w:rsid w:val="00C02B10"/>
    <w:rsid w:val="00C05FAB"/>
    <w:rsid w:val="00C138A7"/>
    <w:rsid w:val="00C26CCC"/>
    <w:rsid w:val="00C40C67"/>
    <w:rsid w:val="00C46783"/>
    <w:rsid w:val="00C51D2F"/>
    <w:rsid w:val="00C55704"/>
    <w:rsid w:val="00C82173"/>
    <w:rsid w:val="00CA348A"/>
    <w:rsid w:val="00CB2CE6"/>
    <w:rsid w:val="00CC1D4F"/>
    <w:rsid w:val="00CE6FAF"/>
    <w:rsid w:val="00CE79A8"/>
    <w:rsid w:val="00CF08BB"/>
    <w:rsid w:val="00CF2FC2"/>
    <w:rsid w:val="00CF6011"/>
    <w:rsid w:val="00D21AAC"/>
    <w:rsid w:val="00D30B43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A59C1"/>
    <w:rsid w:val="00DB7675"/>
    <w:rsid w:val="00DC4A36"/>
    <w:rsid w:val="00DF142E"/>
    <w:rsid w:val="00E234A8"/>
    <w:rsid w:val="00E25D5A"/>
    <w:rsid w:val="00E25DCD"/>
    <w:rsid w:val="00E269E1"/>
    <w:rsid w:val="00E3599E"/>
    <w:rsid w:val="00E43204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36EC7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23F8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E78B22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674F70804A409499EC80312AA6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A3FC-BB12-4DC1-8E84-F056DB65BD1F}"/>
      </w:docPartPr>
      <w:docPartBody>
        <w:p w:rsidR="009810DB" w:rsidRDefault="002B2F31" w:rsidP="002B2F31">
          <w:pPr>
            <w:pStyle w:val="E5674F70804A409499EC80312AA6DEA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04C2C2E1456446A8A8C19BD0BE73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9598-2A51-4CC1-846B-517F6CE5F1AF}"/>
      </w:docPartPr>
      <w:docPartBody>
        <w:p w:rsidR="009810DB" w:rsidRDefault="002B2F31" w:rsidP="002B2F31">
          <w:pPr>
            <w:pStyle w:val="304C2C2E1456446A8A8C19BD0BE73CF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926E1968A77417BB8057F1530EC7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4BE0-CC6C-4624-8CEF-817BAF094A4D}"/>
      </w:docPartPr>
      <w:docPartBody>
        <w:p w:rsidR="009810DB" w:rsidRDefault="002B2F31" w:rsidP="002B2F31">
          <w:pPr>
            <w:pStyle w:val="5926E1968A77417BB8057F1530EC755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44FA12813F64C72BFEF3C60D0B3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61CE-1C29-475E-AFF4-A11140E6B338}"/>
      </w:docPartPr>
      <w:docPartBody>
        <w:p w:rsidR="009810DB" w:rsidRDefault="002B2F31" w:rsidP="002B2F31">
          <w:pPr>
            <w:pStyle w:val="B44FA12813F64C72BFEF3C60D0B3417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BF1B58FE3BD486D92524EDADD259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711FA-101E-454D-BB57-A690A49E466A}"/>
      </w:docPartPr>
      <w:docPartBody>
        <w:p w:rsidR="009810DB" w:rsidRDefault="002B2F31" w:rsidP="002B2F31">
          <w:pPr>
            <w:pStyle w:val="4BF1B58FE3BD486D92524EDADD2598AA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D3BFB9549004DFE9562EA2C3FD6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AC05-15FA-497E-AEC9-DF4840647BE9}"/>
      </w:docPartPr>
      <w:docPartBody>
        <w:p w:rsidR="009810DB" w:rsidRDefault="002B2F31" w:rsidP="002B2F31">
          <w:pPr>
            <w:pStyle w:val="CD3BFB9549004DFE9562EA2C3FD6FAF0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23D2867C92E048449C70FFA855B63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4B20-3701-4D84-A91D-E57C375E77B7}"/>
      </w:docPartPr>
      <w:docPartBody>
        <w:p w:rsidR="009810DB" w:rsidRDefault="002B2F31" w:rsidP="002B2F31">
          <w:pPr>
            <w:pStyle w:val="23D2867C92E048449C70FFA855B631E7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EC58381927843B3A52848B8D1C7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4AFF2-E14A-4F32-9FB8-31627BF6631B}"/>
      </w:docPartPr>
      <w:docPartBody>
        <w:p w:rsidR="009810DB" w:rsidRDefault="002B2F31" w:rsidP="002B2F31">
          <w:pPr>
            <w:pStyle w:val="EEC58381927843B3A52848B8D1C7D1E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00EC245E6274794988C86D304F51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7F65-8057-4F28-913C-C697E1A8DFE0}"/>
      </w:docPartPr>
      <w:docPartBody>
        <w:p w:rsidR="009810DB" w:rsidRDefault="002B2F31" w:rsidP="002B2F31">
          <w:pPr>
            <w:pStyle w:val="200EC245E6274794988C86D304F51437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CA98DF4802D430DBD74970049E5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67FDA-01F1-4D3C-88B6-F7873F846F1F}"/>
      </w:docPartPr>
      <w:docPartBody>
        <w:p w:rsidR="009810DB" w:rsidRDefault="002B2F31" w:rsidP="002B2F31">
          <w:pPr>
            <w:pStyle w:val="BCA98DF4802D430DBD74970049E505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E0AA7D09B9A4226B4BF8641A441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0276-89BF-4A07-BA02-2CBACF9885DB}"/>
      </w:docPartPr>
      <w:docPartBody>
        <w:p w:rsidR="009810DB" w:rsidRDefault="002B2F31" w:rsidP="002B2F31">
          <w:pPr>
            <w:pStyle w:val="7E0AA7D09B9A4226B4BF8641A44150D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5A87D02CC954FBCA0A75C527052B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CE0F-1374-4169-9830-55537E7B21C4}"/>
      </w:docPartPr>
      <w:docPartBody>
        <w:p w:rsidR="009810DB" w:rsidRDefault="002B2F31" w:rsidP="002B2F31">
          <w:pPr>
            <w:pStyle w:val="85A87D02CC954FBCA0A75C527052B02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D43386BCE23452BA96CBD66677CE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E3CB-E0AC-43C5-BD58-6ABFEF58DEB7}"/>
      </w:docPartPr>
      <w:docPartBody>
        <w:p w:rsidR="009810DB" w:rsidRDefault="002B2F31" w:rsidP="002B2F31">
          <w:pPr>
            <w:pStyle w:val="2D43386BCE23452BA96CBD66677CE4F7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5B5AEB74F4124EFABDE5BEE5200CC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2DF4-E25D-4C74-836A-85053B8B71D1}"/>
      </w:docPartPr>
      <w:docPartBody>
        <w:p w:rsidR="009810DB" w:rsidRDefault="002B2F31" w:rsidP="002B2F31">
          <w:pPr>
            <w:pStyle w:val="5B5AEB74F4124EFABDE5BEE5200CC468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33D1BA48D98E4DDEAE33BC37E140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25523-20AF-46B3-9135-3CD173571DE5}"/>
      </w:docPartPr>
      <w:docPartBody>
        <w:p w:rsidR="009810DB" w:rsidRDefault="002B2F31" w:rsidP="002B2F31">
          <w:pPr>
            <w:pStyle w:val="33D1BA48D98E4DDEAE33BC37E1405141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59A720F28F4C432F959CBCA48D944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93639-F69A-40E8-819D-FB795A067D34}"/>
      </w:docPartPr>
      <w:docPartBody>
        <w:p w:rsidR="00013497" w:rsidRDefault="008907D8" w:rsidP="008907D8">
          <w:pPr>
            <w:pStyle w:val="59A720F28F4C432F959CBCA48D94467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5553F1E3BF64BE392EE57155F22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E1A3-7450-4179-9460-7A9D2A7E2BD6}"/>
      </w:docPartPr>
      <w:docPartBody>
        <w:p w:rsidR="00013497" w:rsidRDefault="008907D8" w:rsidP="008907D8">
          <w:pPr>
            <w:pStyle w:val="55553F1E3BF64BE392EE57155F222AE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3497"/>
    <w:rsid w:val="00017E45"/>
    <w:rsid w:val="002B2F31"/>
    <w:rsid w:val="002D3CA4"/>
    <w:rsid w:val="00342854"/>
    <w:rsid w:val="004F7241"/>
    <w:rsid w:val="00592081"/>
    <w:rsid w:val="00685C8D"/>
    <w:rsid w:val="007B6038"/>
    <w:rsid w:val="008907D8"/>
    <w:rsid w:val="009810DB"/>
    <w:rsid w:val="009C5D4A"/>
    <w:rsid w:val="00B75B86"/>
    <w:rsid w:val="00BD7D9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E5674F70804A409499EC80312AA6DEA1">
    <w:name w:val="E5674F70804A409499EC80312AA6DEA1"/>
    <w:rsid w:val="002B2F31"/>
  </w:style>
  <w:style w:type="paragraph" w:customStyle="1" w:styleId="1B542DB1BEFF4B57A8F47D00D7A180F3">
    <w:name w:val="1B542DB1BEFF4B57A8F47D00D7A180F3"/>
    <w:rsid w:val="002B2F31"/>
  </w:style>
  <w:style w:type="paragraph" w:customStyle="1" w:styleId="304C2C2E1456446A8A8C19BD0BE73CF9">
    <w:name w:val="304C2C2E1456446A8A8C19BD0BE73CF9"/>
    <w:rsid w:val="002B2F31"/>
  </w:style>
  <w:style w:type="paragraph" w:customStyle="1" w:styleId="5926E1968A77417BB8057F1530EC7554">
    <w:name w:val="5926E1968A77417BB8057F1530EC7554"/>
    <w:rsid w:val="002B2F31"/>
  </w:style>
  <w:style w:type="paragraph" w:customStyle="1" w:styleId="B44FA12813F64C72BFEF3C60D0B34173">
    <w:name w:val="B44FA12813F64C72BFEF3C60D0B34173"/>
    <w:rsid w:val="002B2F31"/>
  </w:style>
  <w:style w:type="paragraph" w:customStyle="1" w:styleId="4BF1B58FE3BD486D92524EDADD2598AA">
    <w:name w:val="4BF1B58FE3BD486D92524EDADD2598AA"/>
    <w:rsid w:val="002B2F31"/>
  </w:style>
  <w:style w:type="paragraph" w:customStyle="1" w:styleId="CD3BFB9549004DFE9562EA2C3FD6FAF0">
    <w:name w:val="CD3BFB9549004DFE9562EA2C3FD6FAF0"/>
    <w:rsid w:val="002B2F31"/>
  </w:style>
  <w:style w:type="paragraph" w:customStyle="1" w:styleId="23D2867C92E048449C70FFA855B631E7">
    <w:name w:val="23D2867C92E048449C70FFA855B631E7"/>
    <w:rsid w:val="002B2F31"/>
  </w:style>
  <w:style w:type="paragraph" w:customStyle="1" w:styleId="EEC58381927843B3A52848B8D1C7D1EB">
    <w:name w:val="EEC58381927843B3A52848B8D1C7D1EB"/>
    <w:rsid w:val="002B2F31"/>
  </w:style>
  <w:style w:type="paragraph" w:customStyle="1" w:styleId="200EC245E6274794988C86D304F51437">
    <w:name w:val="200EC245E6274794988C86D304F51437"/>
    <w:rsid w:val="002B2F31"/>
  </w:style>
  <w:style w:type="paragraph" w:customStyle="1" w:styleId="BCA98DF4802D430DBD74970049E50571">
    <w:name w:val="BCA98DF4802D430DBD74970049E50571"/>
    <w:rsid w:val="002B2F31"/>
  </w:style>
  <w:style w:type="paragraph" w:customStyle="1" w:styleId="7E0AA7D09B9A4226B4BF8641A44150D3">
    <w:name w:val="7E0AA7D09B9A4226B4BF8641A44150D3"/>
    <w:rsid w:val="002B2F31"/>
  </w:style>
  <w:style w:type="paragraph" w:customStyle="1" w:styleId="85A87D02CC954FBCA0A75C527052B02F">
    <w:name w:val="85A87D02CC954FBCA0A75C527052B02F"/>
    <w:rsid w:val="002B2F31"/>
  </w:style>
  <w:style w:type="paragraph" w:customStyle="1" w:styleId="2D43386BCE23452BA96CBD66677CE4F7">
    <w:name w:val="2D43386BCE23452BA96CBD66677CE4F7"/>
    <w:rsid w:val="002B2F31"/>
  </w:style>
  <w:style w:type="paragraph" w:customStyle="1" w:styleId="5B5AEB74F4124EFABDE5BEE5200CC468">
    <w:name w:val="5B5AEB74F4124EFABDE5BEE5200CC468"/>
    <w:rsid w:val="002B2F31"/>
  </w:style>
  <w:style w:type="paragraph" w:customStyle="1" w:styleId="33D1BA48D98E4DDEAE33BC37E1405141">
    <w:name w:val="33D1BA48D98E4DDEAE33BC37E1405141"/>
    <w:rsid w:val="002B2F31"/>
  </w:style>
  <w:style w:type="paragraph" w:customStyle="1" w:styleId="59A720F28F4C432F959CBCA48D944670">
    <w:name w:val="59A720F28F4C432F959CBCA48D944670"/>
    <w:rsid w:val="008907D8"/>
  </w:style>
  <w:style w:type="paragraph" w:customStyle="1" w:styleId="55553F1E3BF64BE392EE57155F222AEF">
    <w:name w:val="55553F1E3BF64BE392EE57155F222AEF"/>
    <w:rsid w:val="00890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D2C8C6C-2F5D-41AD-96B9-220E8907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2019-01-28T07:42:00Z</cp:lastPrinted>
  <dcterms:created xsi:type="dcterms:W3CDTF">2023-03-24T14:55:00Z</dcterms:created>
  <dcterms:modified xsi:type="dcterms:W3CDTF">2023-03-24T14:55:00Z</dcterms:modified>
</cp:coreProperties>
</file>